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ED52" w14:textId="24BFB32C" w:rsidR="00E15A1E" w:rsidRPr="005A7C43" w:rsidRDefault="001F390B" w:rsidP="00E64A51">
      <w:pPr>
        <w:spacing w:line="240" w:lineRule="auto"/>
        <w:rPr>
          <w:b/>
          <w:bCs/>
          <w:color w:val="219382" w:themeColor="accent3"/>
          <w:sz w:val="28"/>
          <w:szCs w:val="28"/>
        </w:rPr>
      </w:pPr>
      <w:r w:rsidRPr="005A7C43">
        <w:rPr>
          <w:b/>
          <w:bCs/>
          <w:noProof/>
          <w:color w:val="219382" w:themeColor="accent3"/>
          <w:sz w:val="28"/>
          <w:szCs w:val="28"/>
        </w:rPr>
        <mc:AlternateContent>
          <mc:Choice Requires="wps">
            <w:drawing>
              <wp:anchor distT="0" distB="0" distL="114300" distR="114300" simplePos="0" relativeHeight="251660288" behindDoc="0" locked="0" layoutInCell="1" allowOverlap="1" wp14:anchorId="6949566E" wp14:editId="57C11C88">
                <wp:simplePos x="0" y="0"/>
                <wp:positionH relativeFrom="column">
                  <wp:posOffset>2332355</wp:posOffset>
                </wp:positionH>
                <wp:positionV relativeFrom="paragraph">
                  <wp:posOffset>-817245</wp:posOffset>
                </wp:positionV>
                <wp:extent cx="4260850" cy="501650"/>
                <wp:effectExtent l="0" t="0" r="0" b="0"/>
                <wp:wrapNone/>
                <wp:docPr id="3" name="Tekstvak 3"/>
                <wp:cNvGraphicFramePr/>
                <a:graphic xmlns:a="http://schemas.openxmlformats.org/drawingml/2006/main">
                  <a:graphicData uri="http://schemas.microsoft.com/office/word/2010/wordprocessingShape">
                    <wps:wsp>
                      <wps:cNvSpPr txBox="1"/>
                      <wps:spPr>
                        <a:xfrm>
                          <a:off x="0" y="0"/>
                          <a:ext cx="4260850" cy="501650"/>
                        </a:xfrm>
                        <a:prstGeom prst="rect">
                          <a:avLst/>
                        </a:prstGeom>
                        <a:noFill/>
                        <a:ln w="6350">
                          <a:noFill/>
                        </a:ln>
                      </wps:spPr>
                      <wps:txb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9566E" id="_x0000_t202" coordsize="21600,21600" o:spt="202" path="m,l,21600r21600,l21600,xe">
                <v:stroke joinstyle="miter"/>
                <v:path gradientshapeok="t" o:connecttype="rect"/>
              </v:shapetype>
              <v:shape id="Tekstvak 3" o:spid="_x0000_s1026" type="#_x0000_t202" style="position:absolute;margin-left:183.65pt;margin-top:-64.35pt;width:335.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" filled="f" stroked="f" strokeweight=".5pt">
                <v:textbo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v:textbox>
              </v:shape>
            </w:pict>
          </mc:Fallback>
        </mc:AlternateContent>
      </w:r>
      <w:r w:rsidR="00FA7C12" w:rsidRPr="005A7C43">
        <w:rPr>
          <w:b/>
          <w:bCs/>
          <w:color w:val="219382" w:themeColor="accent3"/>
          <w:sz w:val="28"/>
          <w:szCs w:val="28"/>
        </w:rPr>
        <w:t>Checklist Langdurig medisch noodzakelijk verblijf GGZ 2022</w:t>
      </w:r>
    </w:p>
    <w:p w14:paraId="56A11125" w14:textId="77777777" w:rsidR="005A7C43" w:rsidRDefault="005A7C43" w:rsidP="00E64A51">
      <w:pPr>
        <w:spacing w:line="240" w:lineRule="auto"/>
        <w:rPr>
          <w:sz w:val="20"/>
          <w:szCs w:val="20"/>
        </w:rPr>
      </w:pPr>
    </w:p>
    <w:p w14:paraId="1326DE80" w14:textId="5C0F087D" w:rsidR="001F390B" w:rsidRPr="00607254" w:rsidRDefault="00FA7C12" w:rsidP="00E64A51">
      <w:pPr>
        <w:spacing w:line="240" w:lineRule="auto"/>
        <w:rPr>
          <w:sz w:val="20"/>
          <w:szCs w:val="20"/>
        </w:rPr>
      </w:pPr>
      <w:r w:rsidRPr="00607254">
        <w:rPr>
          <w:sz w:val="20"/>
          <w:szCs w:val="20"/>
        </w:rPr>
        <w:t>De checklist wordt ingevuld op het moment dat duidelijk is dat een patiënt na 365 dagen nog aanspraak zal maken op verblijf met behandeling binnen de GGZ. Dit invullen gebeurt in de 9</w:t>
      </w:r>
      <w:r w:rsidRPr="00607254">
        <w:rPr>
          <w:sz w:val="20"/>
          <w:szCs w:val="20"/>
          <w:vertAlign w:val="superscript"/>
        </w:rPr>
        <w:t>de</w:t>
      </w:r>
      <w:r w:rsidRPr="00607254">
        <w:rPr>
          <w:sz w:val="20"/>
          <w:szCs w:val="20"/>
        </w:rPr>
        <w:t xml:space="preserve"> maand van het eerste jaar. Daarna conform afspraak met de zorgverzekeraar indien nodig na een daaropvolgende periode of eerder indien een tussentijdse verandering van zorgvraag plaatsvindt. Er moet sprake zijn van medisch noodzakelijk verblijf in verband met de geneeskundige zorg in de GGZ. Het formulier dient volledig te worden ingevuld. Zie de handleiding voor hulp bij het invullen. </w:t>
      </w:r>
    </w:p>
    <w:p w14:paraId="418D02E9" w14:textId="27E950AE" w:rsidR="00090EAA" w:rsidRPr="00607254" w:rsidRDefault="00FA7C12" w:rsidP="00E64A51">
      <w:pPr>
        <w:spacing w:line="240" w:lineRule="auto"/>
        <w:rPr>
          <w:sz w:val="20"/>
          <w:szCs w:val="20"/>
        </w:rPr>
      </w:pPr>
      <w:r w:rsidRPr="00607254">
        <w:rPr>
          <w:sz w:val="20"/>
          <w:szCs w:val="20"/>
        </w:rPr>
        <w:tab/>
      </w:r>
      <w:r w:rsidRPr="00607254">
        <w:rPr>
          <w:sz w:val="20"/>
          <w:szCs w:val="20"/>
        </w:rPr>
        <w:tab/>
      </w:r>
      <w:r w:rsidRPr="00607254">
        <w:rPr>
          <w:sz w:val="20"/>
          <w:szCs w:val="20"/>
        </w:rPr>
        <w:tab/>
      </w:r>
      <w:r w:rsidRPr="00607254">
        <w:rPr>
          <w:sz w:val="20"/>
          <w:szCs w:val="20"/>
        </w:rPr>
        <w:tab/>
      </w:r>
      <w:r w:rsidRPr="00607254">
        <w:rPr>
          <w:sz w:val="20"/>
          <w:szCs w:val="20"/>
        </w:rPr>
        <w:tab/>
      </w:r>
    </w:p>
    <w:p w14:paraId="5AE501C6" w14:textId="6E6FC18B" w:rsidR="009933AF" w:rsidRDefault="00FA7C12" w:rsidP="00E64A51">
      <w:pPr>
        <w:spacing w:line="240" w:lineRule="auto"/>
        <w:rPr>
          <w:b/>
          <w:bCs/>
          <w:color w:val="219382" w:themeColor="accent3"/>
          <w:sz w:val="28"/>
          <w:szCs w:val="28"/>
        </w:rPr>
      </w:pPr>
      <w:r w:rsidRPr="00815027">
        <w:rPr>
          <w:b/>
          <w:bCs/>
          <w:color w:val="219382" w:themeColor="accent3"/>
          <w:sz w:val="22"/>
          <w:szCs w:val="22"/>
        </w:rPr>
        <w:t>Datum van invullen</w:t>
      </w:r>
      <w:r w:rsidR="009933AF">
        <w:rPr>
          <w:b/>
          <w:bCs/>
          <w:color w:val="219382" w:themeColor="accent3"/>
          <w:sz w:val="22"/>
          <w:szCs w:val="22"/>
        </w:rPr>
        <w:tab/>
      </w:r>
      <w:permStart w:id="911360195" w:edGrp="everyone"/>
      <w:r w:rsidR="009933AF">
        <w:rPr>
          <w:b/>
          <w:bCs/>
          <w:color w:val="219382" w:themeColor="accent3"/>
          <w:sz w:val="22"/>
          <w:szCs w:val="22"/>
        </w:rPr>
        <w:t xml:space="preserve"> </w:t>
      </w:r>
      <w:sdt>
        <w:sdtPr>
          <w:rPr>
            <w:sz w:val="22"/>
            <w:szCs w:val="22"/>
          </w:rPr>
          <w:id w:val="1710692075"/>
          <w:placeholder>
            <w:docPart w:val="DB2CF436380441A6882742EB23913711"/>
          </w:placeholder>
          <w:showingPlcHdr/>
          <w:date w:fullDate="2020-01-24T00:00:00Z">
            <w:dateFormat w:val="d-M-yyyy"/>
            <w:lid w:val="nl-NL"/>
            <w:storeMappedDataAs w:val="dateTime"/>
            <w:calendar w:val="gregorian"/>
          </w:date>
        </w:sdtPr>
        <w:sdtEndPr/>
        <w:sdtContent>
          <w:r w:rsidR="009933AF" w:rsidRPr="00820C93">
            <w:rPr>
              <w:rStyle w:val="Tekstvantijdelijkeaanduiding"/>
            </w:rPr>
            <w:t>Klik of tik om een datum in te voeren.</w:t>
          </w:r>
        </w:sdtContent>
      </w:sdt>
      <w:r w:rsidR="009933AF" w:rsidRPr="00815027">
        <w:rPr>
          <w:b/>
          <w:bCs/>
          <w:color w:val="219382" w:themeColor="accent3"/>
          <w:sz w:val="28"/>
          <w:szCs w:val="28"/>
        </w:rPr>
        <w:t xml:space="preserve"> </w:t>
      </w:r>
    </w:p>
    <w:permEnd w:id="911360195"/>
    <w:p w14:paraId="78164F09" w14:textId="77777777" w:rsidR="009933AF" w:rsidRDefault="009933AF" w:rsidP="00E64A51">
      <w:pPr>
        <w:spacing w:line="240" w:lineRule="auto"/>
        <w:rPr>
          <w:b/>
          <w:bCs/>
          <w:color w:val="219382" w:themeColor="accent3"/>
          <w:sz w:val="28"/>
          <w:szCs w:val="28"/>
        </w:rPr>
      </w:pPr>
    </w:p>
    <w:p w14:paraId="2C758810" w14:textId="1E81E40B" w:rsidR="00FA7C12" w:rsidRPr="00815027" w:rsidRDefault="00FA7C12" w:rsidP="00E64A51">
      <w:pPr>
        <w:spacing w:line="240" w:lineRule="auto"/>
        <w:rPr>
          <w:b/>
          <w:bCs/>
          <w:color w:val="219382" w:themeColor="accent3"/>
          <w:sz w:val="28"/>
          <w:szCs w:val="28"/>
        </w:rPr>
      </w:pPr>
      <w:r w:rsidRPr="00815027">
        <w:rPr>
          <w:b/>
          <w:bCs/>
          <w:color w:val="219382" w:themeColor="accent3"/>
          <w:sz w:val="28"/>
          <w:szCs w:val="28"/>
        </w:rPr>
        <w:t>Introductievragen</w:t>
      </w:r>
    </w:p>
    <w:p w14:paraId="756B1AA8" w14:textId="55327E62" w:rsidR="001F390B" w:rsidRDefault="001F390B" w:rsidP="00E64A51">
      <w:pPr>
        <w:spacing w:line="240" w:lineRule="auto"/>
        <w:rPr>
          <w:sz w:val="20"/>
          <w:szCs w:val="20"/>
        </w:rPr>
      </w:pPr>
    </w:p>
    <w:p w14:paraId="0D27640D" w14:textId="26707C87" w:rsidR="001F390B" w:rsidRPr="001D795A" w:rsidRDefault="001F390B" w:rsidP="00E64A51">
      <w:pPr>
        <w:spacing w:line="240" w:lineRule="auto"/>
        <w:rPr>
          <w:b/>
          <w:bCs/>
          <w:color w:val="219382" w:themeColor="accent3"/>
          <w:sz w:val="22"/>
          <w:szCs w:val="22"/>
        </w:rPr>
      </w:pPr>
      <w:r w:rsidRPr="001D795A">
        <w:rPr>
          <w:b/>
          <w:bCs/>
          <w:color w:val="219382" w:themeColor="accent3"/>
          <w:sz w:val="22"/>
          <w:szCs w:val="22"/>
        </w:rPr>
        <w:t>1a. Wat is de reden voor het invullen van het formulier?</w:t>
      </w:r>
    </w:p>
    <w:p w14:paraId="446608D4" w14:textId="23707944" w:rsidR="001D795A" w:rsidRDefault="001D795A" w:rsidP="00E64A51">
      <w:pPr>
        <w:spacing w:line="240" w:lineRule="auto"/>
        <w:rPr>
          <w:b/>
          <w:bCs/>
          <w:color w:val="219382" w:themeColor="accent3"/>
          <w:sz w:val="20"/>
          <w:szCs w:val="20"/>
        </w:rPr>
      </w:pPr>
    </w:p>
    <w:permStart w:id="1405830604" w:edGrp="everyone"/>
    <w:p w14:paraId="2CE8ECD0" w14:textId="7BF40313" w:rsidR="001D795A" w:rsidRPr="003412F6" w:rsidRDefault="001D795A" w:rsidP="001D795A">
      <w:pPr>
        <w:spacing w:line="240" w:lineRule="auto"/>
        <w:rPr>
          <w:sz w:val="20"/>
          <w:szCs w:val="20"/>
        </w:rPr>
      </w:pPr>
      <w:r>
        <w:rPr>
          <w:szCs w:val="18"/>
        </w:rPr>
        <w:fldChar w:fldCharType="begin">
          <w:ffData>
            <w:name w:val="Check2"/>
            <w:enabled/>
            <w:calcOnExit w:val="0"/>
            <w:checkBox>
              <w:sizeAuto/>
              <w:default w:val="0"/>
            </w:checkBox>
          </w:ffData>
        </w:fldChar>
      </w:r>
      <w:bookmarkStart w:id="0" w:name="Check2"/>
      <w:r>
        <w:rPr>
          <w:szCs w:val="18"/>
        </w:rPr>
        <w:instrText xml:space="preserve"> FORMCHECKBOX </w:instrText>
      </w:r>
      <w:r w:rsidR="00E32017">
        <w:rPr>
          <w:szCs w:val="18"/>
        </w:rPr>
      </w:r>
      <w:r w:rsidR="00E32017">
        <w:rPr>
          <w:szCs w:val="18"/>
        </w:rPr>
        <w:fldChar w:fldCharType="separate"/>
      </w:r>
      <w:r>
        <w:rPr>
          <w:szCs w:val="18"/>
        </w:rPr>
        <w:fldChar w:fldCharType="end"/>
      </w:r>
      <w:bookmarkEnd w:id="0"/>
      <w:r>
        <w:rPr>
          <w:szCs w:val="18"/>
        </w:rPr>
        <w:t xml:space="preserve"> </w:t>
      </w:r>
      <w:permEnd w:id="1405830604"/>
      <w:r w:rsidRPr="003412F6">
        <w:rPr>
          <w:sz w:val="20"/>
          <w:szCs w:val="20"/>
        </w:rPr>
        <w:t>Verandering zorgvraag</w:t>
      </w:r>
    </w:p>
    <w:p w14:paraId="54204110" w14:textId="746CF2E7" w:rsidR="001D795A" w:rsidRPr="003412F6" w:rsidRDefault="001D795A" w:rsidP="001D795A">
      <w:pPr>
        <w:spacing w:line="240" w:lineRule="auto"/>
        <w:rPr>
          <w:sz w:val="20"/>
          <w:szCs w:val="20"/>
        </w:rPr>
      </w:pPr>
    </w:p>
    <w:permStart w:id="1141400927" w:edGrp="everyone"/>
    <w:p w14:paraId="717EF098" w14:textId="6782254B"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141400927"/>
      <w:r w:rsidR="00555B91" w:rsidRPr="00607254">
        <w:rPr>
          <w:sz w:val="20"/>
          <w:szCs w:val="20"/>
        </w:rPr>
        <w:t>Verlenging medisch noodzakelijk verblijf na 365 dagen</w:t>
      </w:r>
    </w:p>
    <w:p w14:paraId="12AF7DEF" w14:textId="2DE0EEF5" w:rsidR="001D795A" w:rsidRPr="00607254" w:rsidRDefault="001D795A" w:rsidP="001D795A">
      <w:pPr>
        <w:spacing w:line="240" w:lineRule="auto"/>
        <w:rPr>
          <w:sz w:val="20"/>
          <w:szCs w:val="20"/>
        </w:rPr>
      </w:pPr>
    </w:p>
    <w:permStart w:id="328737197" w:edGrp="everyone"/>
    <w:p w14:paraId="4854EE2F" w14:textId="59854374" w:rsidR="00555B91"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328737197"/>
      <w:r w:rsidR="00555B91" w:rsidRPr="00607254">
        <w:rPr>
          <w:sz w:val="20"/>
          <w:szCs w:val="20"/>
        </w:rPr>
        <w:t xml:space="preserve">Uitstroom naar </w:t>
      </w:r>
      <w:r w:rsidR="00090EAA" w:rsidRPr="00607254">
        <w:rPr>
          <w:sz w:val="20"/>
          <w:szCs w:val="20"/>
        </w:rPr>
        <w:t>Wmo</w:t>
      </w:r>
    </w:p>
    <w:p w14:paraId="68799FA4" w14:textId="361248A5" w:rsidR="00090EAA" w:rsidRPr="00607254" w:rsidRDefault="00090EAA" w:rsidP="001D795A">
      <w:pPr>
        <w:spacing w:line="240" w:lineRule="auto"/>
        <w:rPr>
          <w:sz w:val="20"/>
          <w:szCs w:val="20"/>
        </w:rPr>
      </w:pPr>
      <w:r w:rsidRPr="00607254">
        <w:rPr>
          <w:sz w:val="20"/>
          <w:szCs w:val="20"/>
        </w:rPr>
        <w:t>Kan uitstroom al plaatsvinden?</w:t>
      </w:r>
    </w:p>
    <w:permStart w:id="622678695" w:edGrp="everyone"/>
    <w:p w14:paraId="67E876F2"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622678695"/>
      <w:r w:rsidRPr="00607254">
        <w:rPr>
          <w:sz w:val="20"/>
          <w:szCs w:val="20"/>
        </w:rPr>
        <w:t>Ja</w:t>
      </w:r>
    </w:p>
    <w:permStart w:id="1328312489" w:edGrp="everyone"/>
    <w:p w14:paraId="5C2818D3"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328312489"/>
      <w:r w:rsidRPr="00607254">
        <w:rPr>
          <w:sz w:val="20"/>
          <w:szCs w:val="20"/>
        </w:rPr>
        <w:t>Nee</w:t>
      </w:r>
    </w:p>
    <w:p w14:paraId="7AA68EC4" w14:textId="4B179012" w:rsidR="001D795A" w:rsidRPr="00607254" w:rsidRDefault="00555B91" w:rsidP="001D795A">
      <w:pPr>
        <w:spacing w:line="240" w:lineRule="auto"/>
        <w:rPr>
          <w:sz w:val="20"/>
          <w:szCs w:val="20"/>
        </w:rPr>
      </w:pPr>
      <w:r w:rsidRPr="00607254">
        <w:rPr>
          <w:sz w:val="20"/>
          <w:szCs w:val="20"/>
        </w:rPr>
        <w:t xml:space="preserve">Motiveer hieronder waarom VMR noodzakelijk is en uitstroom nog niet kan plaatsvinden. U hoeft </w:t>
      </w:r>
      <w:r w:rsidR="008D3995" w:rsidRPr="00607254">
        <w:rPr>
          <w:sz w:val="20"/>
          <w:szCs w:val="20"/>
        </w:rPr>
        <w:t xml:space="preserve">hierna </w:t>
      </w:r>
      <w:r w:rsidRPr="00607254">
        <w:rPr>
          <w:sz w:val="20"/>
          <w:szCs w:val="20"/>
        </w:rPr>
        <w:t>alle</w:t>
      </w:r>
      <w:r w:rsidR="003412F6" w:rsidRPr="00607254">
        <w:rPr>
          <w:sz w:val="20"/>
          <w:szCs w:val="20"/>
        </w:rPr>
        <w:t>e</w:t>
      </w:r>
      <w:r w:rsidRPr="00607254">
        <w:rPr>
          <w:sz w:val="20"/>
          <w:szCs w:val="20"/>
        </w:rPr>
        <w:t xml:space="preserve">n nog vraag 12, 14 en 15 in te vullen. </w:t>
      </w:r>
    </w:p>
    <w:p w14:paraId="32588BC6" w14:textId="4C95D053" w:rsidR="00555B91" w:rsidRPr="00607254" w:rsidRDefault="00555B91" w:rsidP="001D795A">
      <w:pPr>
        <w:spacing w:line="240" w:lineRule="auto"/>
        <w:rPr>
          <w:sz w:val="20"/>
          <w:szCs w:val="20"/>
        </w:rPr>
      </w:pPr>
      <w:permStart w:id="280236256" w:edGrp="everyone"/>
      <w:r w:rsidRPr="00607254">
        <w:rPr>
          <w:noProof/>
          <w:sz w:val="20"/>
          <w:szCs w:val="20"/>
        </w:rPr>
        <mc:AlternateContent>
          <mc:Choice Requires="wps">
            <w:drawing>
              <wp:anchor distT="0" distB="0" distL="114300" distR="114300" simplePos="0" relativeHeight="251661312" behindDoc="0" locked="0" layoutInCell="1" allowOverlap="1" wp14:anchorId="2A65D8B8" wp14:editId="33E11220">
                <wp:simplePos x="0" y="0"/>
                <wp:positionH relativeFrom="margin">
                  <wp:align>right</wp:align>
                </wp:positionH>
                <wp:positionV relativeFrom="paragraph">
                  <wp:posOffset>3810</wp:posOffset>
                </wp:positionV>
                <wp:extent cx="5727700" cy="99695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3225913B" w14:textId="52222035" w:rsidR="00555B91" w:rsidRDefault="00555B91">
                            <w:permStart w:id="931665345" w:edGrp="everyone"/>
                            <w:permEnd w:id="931665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5D8B8" id="_x0000_t202" coordsize="21600,21600" o:spt="202" path="m,l,21600r21600,l21600,xe">
                <v:stroke joinstyle="miter"/>
                <v:path gradientshapeok="t" o:connecttype="rect"/>
              </v:shapetype>
              <v:shape id="Tekstvak 5" o:spid="_x0000_s1027" type="#_x0000_t202" style="position:absolute;margin-left:399.8pt;margin-top:.3pt;width:451pt;height:7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" fillcolor="white [3201]" strokeweight=".5pt">
                <v:textbox>
                  <w:txbxContent>
                    <w:p w14:paraId="3225913B" w14:textId="52222035" w:rsidR="00555B91" w:rsidRDefault="00555B91">
                      <w:permStart w:id="931665345" w:edGrp="everyone"/>
                      <w:permEnd w:id="931665345"/>
                    </w:p>
                  </w:txbxContent>
                </v:textbox>
                <w10:wrap anchorx="margin"/>
              </v:shape>
            </w:pict>
          </mc:Fallback>
        </mc:AlternateContent>
      </w:r>
    </w:p>
    <w:permEnd w:id="280236256"/>
    <w:p w14:paraId="62B5BFCD" w14:textId="77777777" w:rsidR="00555B91" w:rsidRPr="00607254" w:rsidRDefault="00555B91" w:rsidP="001D795A">
      <w:pPr>
        <w:spacing w:line="240" w:lineRule="auto"/>
        <w:rPr>
          <w:sz w:val="20"/>
          <w:szCs w:val="20"/>
        </w:rPr>
      </w:pPr>
    </w:p>
    <w:p w14:paraId="293BEAAC" w14:textId="37CCCDAF" w:rsidR="001D795A" w:rsidRPr="00607254" w:rsidRDefault="001D795A" w:rsidP="001D795A">
      <w:pPr>
        <w:spacing w:line="240" w:lineRule="auto"/>
        <w:rPr>
          <w:sz w:val="20"/>
          <w:szCs w:val="20"/>
        </w:rPr>
      </w:pPr>
    </w:p>
    <w:p w14:paraId="46FB94E1" w14:textId="66D73095" w:rsidR="00555B91" w:rsidRPr="00607254" w:rsidRDefault="00555B91" w:rsidP="001D795A">
      <w:pPr>
        <w:spacing w:line="240" w:lineRule="auto"/>
        <w:rPr>
          <w:sz w:val="20"/>
          <w:szCs w:val="20"/>
        </w:rPr>
      </w:pPr>
    </w:p>
    <w:p w14:paraId="686FA7EE" w14:textId="1E8A5391" w:rsidR="00555B91" w:rsidRPr="00607254" w:rsidRDefault="00555B91" w:rsidP="001D795A">
      <w:pPr>
        <w:spacing w:line="240" w:lineRule="auto"/>
        <w:rPr>
          <w:sz w:val="20"/>
          <w:szCs w:val="20"/>
        </w:rPr>
      </w:pPr>
    </w:p>
    <w:p w14:paraId="3BB4B00D" w14:textId="7E2E4331" w:rsidR="00555B91" w:rsidRPr="00607254" w:rsidRDefault="00555B91" w:rsidP="001D795A">
      <w:pPr>
        <w:spacing w:line="240" w:lineRule="auto"/>
        <w:rPr>
          <w:sz w:val="20"/>
          <w:szCs w:val="20"/>
        </w:rPr>
      </w:pPr>
    </w:p>
    <w:p w14:paraId="4FD4B931" w14:textId="2ED17986" w:rsidR="00555B91" w:rsidRPr="00607254" w:rsidRDefault="00555B91" w:rsidP="001D795A">
      <w:pPr>
        <w:spacing w:line="240" w:lineRule="auto"/>
        <w:rPr>
          <w:sz w:val="20"/>
          <w:szCs w:val="20"/>
        </w:rPr>
      </w:pPr>
    </w:p>
    <w:permStart w:id="1483933421" w:edGrp="everyone"/>
    <w:p w14:paraId="3BDD5A2C" w14:textId="778254B8"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483933421"/>
      <w:r w:rsidR="00555B91" w:rsidRPr="00607254">
        <w:rPr>
          <w:sz w:val="20"/>
          <w:szCs w:val="20"/>
        </w:rPr>
        <w:t>Uitstroom naar Wlz</w:t>
      </w:r>
    </w:p>
    <w:p w14:paraId="74F9358C" w14:textId="5ADC32DC" w:rsidR="008D3995" w:rsidRPr="00607254" w:rsidRDefault="003412F6" w:rsidP="008D3995">
      <w:pPr>
        <w:spacing w:line="240" w:lineRule="auto"/>
        <w:rPr>
          <w:sz w:val="20"/>
          <w:szCs w:val="20"/>
        </w:rPr>
      </w:pPr>
      <w:r w:rsidRPr="00607254">
        <w:rPr>
          <w:sz w:val="20"/>
          <w:szCs w:val="20"/>
        </w:rPr>
        <w:t xml:space="preserve">Is de indicatie bij het CIZ al aangevraagd? </w:t>
      </w:r>
      <w:r w:rsidR="008D3995" w:rsidRPr="00607254">
        <w:rPr>
          <w:sz w:val="20"/>
          <w:szCs w:val="20"/>
        </w:rPr>
        <w:t xml:space="preserve">U hoeft alleen nog vraag 12, 14 en 15 in te vullen. </w:t>
      </w:r>
    </w:p>
    <w:permStart w:id="712332060" w:edGrp="everyone"/>
    <w:p w14:paraId="39AEFD50" w14:textId="41D85134" w:rsidR="00D37D19" w:rsidRPr="00607254" w:rsidRDefault="003412F6" w:rsidP="00D37D19">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712332060"/>
      <w:r w:rsidRPr="00607254">
        <w:rPr>
          <w:sz w:val="20"/>
          <w:szCs w:val="20"/>
        </w:rPr>
        <w:t>Ja</w:t>
      </w:r>
      <w:r w:rsidR="00090EAA" w:rsidRPr="00607254">
        <w:rPr>
          <w:sz w:val="20"/>
          <w:szCs w:val="20"/>
        </w:rPr>
        <w:t>, aanvraag op datum</w:t>
      </w:r>
      <w:permStart w:id="33647933" w:edGrp="everyone"/>
      <w:r w:rsidR="00090EAA" w:rsidRPr="00607254">
        <w:rPr>
          <w:sz w:val="20"/>
          <w:szCs w:val="20"/>
        </w:rPr>
        <w:t xml:space="preserve">: </w:t>
      </w:r>
      <w:sdt>
        <w:sdtPr>
          <w:rPr>
            <w:sz w:val="22"/>
            <w:szCs w:val="22"/>
          </w:rPr>
          <w:id w:val="1601379284"/>
          <w:placeholder>
            <w:docPart w:val="3184D71E99704D74B783228F9A865A85"/>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53B00F62" w14:textId="020BC3A1" w:rsidR="003412F6" w:rsidRPr="00607254" w:rsidRDefault="003412F6" w:rsidP="003412F6">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33647933"/>
      <w:r w:rsidRPr="00607254">
        <w:rPr>
          <w:sz w:val="20"/>
          <w:szCs w:val="20"/>
        </w:rPr>
        <w:t>Nee</w:t>
      </w:r>
    </w:p>
    <w:p w14:paraId="7594C512" w14:textId="141EE788" w:rsidR="00090EAA" w:rsidRPr="00607254" w:rsidRDefault="00090EAA" w:rsidP="00090EAA">
      <w:pPr>
        <w:spacing w:line="240" w:lineRule="auto"/>
        <w:rPr>
          <w:sz w:val="20"/>
          <w:szCs w:val="20"/>
        </w:rPr>
      </w:pPr>
      <w:r w:rsidRPr="00607254">
        <w:rPr>
          <w:sz w:val="20"/>
          <w:szCs w:val="20"/>
        </w:rPr>
        <w:t xml:space="preserve">Motiveer hieronder waarom de indicatie bij het CIZ nog niet is aangevraagd. </w:t>
      </w:r>
    </w:p>
    <w:p w14:paraId="675931FB" w14:textId="77777777" w:rsidR="00090EAA" w:rsidRPr="00607254" w:rsidRDefault="00090EAA" w:rsidP="00090EAA">
      <w:pPr>
        <w:spacing w:line="240" w:lineRule="auto"/>
        <w:rPr>
          <w:sz w:val="20"/>
          <w:szCs w:val="20"/>
        </w:rPr>
      </w:pPr>
      <w:permStart w:id="365061940" w:edGrp="everyone"/>
      <w:r w:rsidRPr="00607254">
        <w:rPr>
          <w:noProof/>
          <w:sz w:val="20"/>
          <w:szCs w:val="20"/>
        </w:rPr>
        <mc:AlternateContent>
          <mc:Choice Requires="wps">
            <w:drawing>
              <wp:anchor distT="0" distB="0" distL="114300" distR="114300" simplePos="0" relativeHeight="251716608" behindDoc="0" locked="0" layoutInCell="1" allowOverlap="1" wp14:anchorId="25D3A766" wp14:editId="43C9B492">
                <wp:simplePos x="0" y="0"/>
                <wp:positionH relativeFrom="margin">
                  <wp:align>right</wp:align>
                </wp:positionH>
                <wp:positionV relativeFrom="paragraph">
                  <wp:posOffset>3810</wp:posOffset>
                </wp:positionV>
                <wp:extent cx="5727700" cy="996950"/>
                <wp:effectExtent l="0" t="0" r="25400" b="12700"/>
                <wp:wrapNone/>
                <wp:docPr id="4" name="Tekstvak 4"/>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79A0625D" w14:textId="77777777" w:rsidR="00090EAA" w:rsidRDefault="00090EAA" w:rsidP="00090EAA">
                            <w:permStart w:id="1289124947" w:edGrp="everyone"/>
                            <w:permEnd w:id="1289124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766" id="Tekstvak 4" o:spid="_x0000_s1028" type="#_x0000_t202" style="position:absolute;margin-left:399.8pt;margin-top:.3pt;width:451pt;height:7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" fillcolor="white [3201]" strokeweight=".5pt">
                <v:textbox>
                  <w:txbxContent>
                    <w:p w14:paraId="79A0625D" w14:textId="77777777" w:rsidR="00090EAA" w:rsidRDefault="00090EAA" w:rsidP="00090EAA">
                      <w:permStart w:id="1289124947" w:edGrp="everyone"/>
                      <w:permEnd w:id="1289124947"/>
                    </w:p>
                  </w:txbxContent>
                </v:textbox>
                <w10:wrap anchorx="margin"/>
              </v:shape>
            </w:pict>
          </mc:Fallback>
        </mc:AlternateContent>
      </w:r>
    </w:p>
    <w:p w14:paraId="63DF607E" w14:textId="77777777" w:rsidR="00090EAA" w:rsidRPr="00607254" w:rsidRDefault="00090EAA" w:rsidP="00090EAA">
      <w:pPr>
        <w:spacing w:line="240" w:lineRule="auto"/>
        <w:rPr>
          <w:sz w:val="20"/>
          <w:szCs w:val="20"/>
        </w:rPr>
      </w:pPr>
    </w:p>
    <w:p w14:paraId="0B85BAB6" w14:textId="77777777" w:rsidR="00090EAA" w:rsidRPr="00607254" w:rsidRDefault="00090EAA" w:rsidP="00090EAA">
      <w:pPr>
        <w:spacing w:line="240" w:lineRule="auto"/>
        <w:rPr>
          <w:sz w:val="20"/>
          <w:szCs w:val="20"/>
        </w:rPr>
      </w:pPr>
    </w:p>
    <w:p w14:paraId="2458920A" w14:textId="77777777" w:rsidR="00090EAA" w:rsidRPr="00607254" w:rsidRDefault="00090EAA" w:rsidP="00090EAA">
      <w:pPr>
        <w:spacing w:line="240" w:lineRule="auto"/>
        <w:rPr>
          <w:sz w:val="20"/>
          <w:szCs w:val="20"/>
        </w:rPr>
      </w:pPr>
    </w:p>
    <w:p w14:paraId="74E74CC4" w14:textId="77777777" w:rsidR="00090EAA" w:rsidRPr="00607254" w:rsidRDefault="00090EAA" w:rsidP="00090EAA">
      <w:pPr>
        <w:spacing w:line="240" w:lineRule="auto"/>
        <w:rPr>
          <w:sz w:val="20"/>
          <w:szCs w:val="20"/>
        </w:rPr>
      </w:pPr>
    </w:p>
    <w:p w14:paraId="6878F1D0" w14:textId="77777777" w:rsidR="00090EAA" w:rsidRPr="00607254" w:rsidRDefault="00090EAA" w:rsidP="00090EAA">
      <w:pPr>
        <w:spacing w:line="240" w:lineRule="auto"/>
        <w:rPr>
          <w:sz w:val="20"/>
          <w:szCs w:val="20"/>
        </w:rPr>
      </w:pPr>
    </w:p>
    <w:p w14:paraId="02E1A716" w14:textId="77777777" w:rsidR="00090EAA" w:rsidRPr="00607254" w:rsidRDefault="00090EAA" w:rsidP="00090EAA">
      <w:pPr>
        <w:spacing w:line="240" w:lineRule="auto"/>
        <w:rPr>
          <w:sz w:val="20"/>
          <w:szCs w:val="20"/>
        </w:rPr>
      </w:pPr>
    </w:p>
    <w:permEnd w:id="365061940"/>
    <w:p w14:paraId="7CA25ECF" w14:textId="77777777" w:rsidR="00417378" w:rsidRPr="00607254" w:rsidRDefault="00417378" w:rsidP="001D795A">
      <w:pPr>
        <w:spacing w:line="240" w:lineRule="auto"/>
        <w:rPr>
          <w:szCs w:val="18"/>
        </w:rPr>
      </w:pPr>
    </w:p>
    <w:permStart w:id="887056178" w:edGrp="everyone"/>
    <w:p w14:paraId="5C48BEC2" w14:textId="5B07549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887056178"/>
      <w:r w:rsidRPr="00607254">
        <w:rPr>
          <w:sz w:val="20"/>
          <w:szCs w:val="20"/>
        </w:rPr>
        <w:t>Uitstroom naar huis (u bent klaar met het invullen van het formulier)</w:t>
      </w:r>
    </w:p>
    <w:p w14:paraId="6FB3B58C" w14:textId="70663F4A" w:rsidR="003412F6" w:rsidRPr="00607254" w:rsidRDefault="003412F6" w:rsidP="001D795A">
      <w:pPr>
        <w:spacing w:line="240" w:lineRule="auto"/>
        <w:rPr>
          <w:sz w:val="20"/>
          <w:szCs w:val="20"/>
        </w:rPr>
      </w:pPr>
    </w:p>
    <w:p w14:paraId="6320D044" w14:textId="77777777" w:rsidR="00820C93" w:rsidRDefault="00352D4C" w:rsidP="00820C93">
      <w:pPr>
        <w:spacing w:line="240" w:lineRule="auto"/>
        <w:rPr>
          <w:sz w:val="20"/>
          <w:szCs w:val="20"/>
        </w:rPr>
      </w:pPr>
      <w:r w:rsidRPr="00607254">
        <w:rPr>
          <w:sz w:val="20"/>
          <w:szCs w:val="20"/>
        </w:rPr>
        <w:t>Datum waarop het 365 dagen onafgebroken verblijf eindigt</w:t>
      </w:r>
      <w:r w:rsidR="00815027" w:rsidRPr="00607254">
        <w:rPr>
          <w:sz w:val="20"/>
          <w:szCs w:val="20"/>
        </w:rPr>
        <w:t xml:space="preserve"> of de datum de afgegeven machtiging eindigt</w:t>
      </w:r>
      <w:r w:rsidRPr="00607254">
        <w:rPr>
          <w:sz w:val="20"/>
          <w:szCs w:val="20"/>
        </w:rPr>
        <w:t>, hetgeen tevens de begindatum is waarvoor voortgezet GGZ-verblijf wordt aangevraagd:</w:t>
      </w:r>
    </w:p>
    <w:p w14:paraId="08273D64" w14:textId="2A24DC36" w:rsidR="00820C93" w:rsidRDefault="00820C93" w:rsidP="00820C93">
      <w:pPr>
        <w:spacing w:line="240" w:lineRule="auto"/>
        <w:rPr>
          <w:b/>
          <w:bCs/>
          <w:color w:val="219382" w:themeColor="accent3"/>
          <w:sz w:val="28"/>
          <w:szCs w:val="28"/>
        </w:rPr>
      </w:pPr>
      <w:permStart w:id="1948876224" w:edGrp="everyone"/>
      <w:r>
        <w:rPr>
          <w:b/>
          <w:bCs/>
          <w:color w:val="219382" w:themeColor="accent3"/>
          <w:sz w:val="22"/>
          <w:szCs w:val="22"/>
        </w:rPr>
        <w:t xml:space="preserve"> </w:t>
      </w:r>
      <w:sdt>
        <w:sdtPr>
          <w:rPr>
            <w:sz w:val="22"/>
            <w:szCs w:val="22"/>
          </w:rPr>
          <w:id w:val="-172964569"/>
          <w:placeholder>
            <w:docPart w:val="AF018A2C27334FE6990757DF4E120D40"/>
          </w:placeholder>
          <w:showingPlcHdr/>
          <w:date w:fullDate="2020-01-24T00:00:00Z">
            <w:dateFormat w:val="d-M-yyyy"/>
            <w:lid w:val="nl-NL"/>
            <w:storeMappedDataAs w:val="dateTime"/>
            <w:calendar w:val="gregorian"/>
          </w:date>
        </w:sdtPr>
        <w:sdtEndPr/>
        <w:sdtContent>
          <w:r w:rsidRPr="00820C93">
            <w:rPr>
              <w:rStyle w:val="Tekstvantijdelijkeaanduiding"/>
            </w:rPr>
            <w:t>Klik of tik om een datum in te voeren.</w:t>
          </w:r>
        </w:sdtContent>
      </w:sdt>
      <w:r w:rsidRPr="00815027">
        <w:rPr>
          <w:b/>
          <w:bCs/>
          <w:color w:val="219382" w:themeColor="accent3"/>
          <w:sz w:val="28"/>
          <w:szCs w:val="28"/>
        </w:rPr>
        <w:t xml:space="preserve"> </w:t>
      </w:r>
    </w:p>
    <w:permEnd w:id="1948876224"/>
    <w:p w14:paraId="33D06E60" w14:textId="3FB748CB" w:rsidR="00352D4C" w:rsidRPr="00607254" w:rsidRDefault="00352D4C" w:rsidP="001D795A">
      <w:pPr>
        <w:spacing w:line="240" w:lineRule="auto"/>
        <w:rPr>
          <w:sz w:val="20"/>
          <w:szCs w:val="20"/>
        </w:rPr>
      </w:pPr>
    </w:p>
    <w:p w14:paraId="1DBDCB97" w14:textId="4520C217" w:rsidR="00352D4C" w:rsidRPr="00607254" w:rsidRDefault="00352D4C" w:rsidP="001D795A">
      <w:pPr>
        <w:spacing w:line="240" w:lineRule="auto"/>
        <w:rPr>
          <w:sz w:val="20"/>
          <w:szCs w:val="20"/>
        </w:rPr>
      </w:pPr>
      <w:r w:rsidRPr="00607254">
        <w:rPr>
          <w:sz w:val="20"/>
          <w:szCs w:val="20"/>
        </w:rPr>
        <w:t xml:space="preserve">Is er sprake van een </w:t>
      </w:r>
      <w:r w:rsidR="00460CA5" w:rsidRPr="00607254">
        <w:rPr>
          <w:sz w:val="20"/>
          <w:szCs w:val="20"/>
        </w:rPr>
        <w:t>Zorgm</w:t>
      </w:r>
      <w:r w:rsidRPr="00607254">
        <w:rPr>
          <w:sz w:val="20"/>
          <w:szCs w:val="20"/>
        </w:rPr>
        <w:t>achtiging (</w:t>
      </w:r>
      <w:r w:rsidR="00460CA5" w:rsidRPr="00607254">
        <w:rPr>
          <w:sz w:val="20"/>
          <w:szCs w:val="20"/>
        </w:rPr>
        <w:t>Z</w:t>
      </w:r>
      <w:r w:rsidRPr="00607254">
        <w:rPr>
          <w:sz w:val="20"/>
          <w:szCs w:val="20"/>
        </w:rPr>
        <w:t>M)?</w:t>
      </w:r>
    </w:p>
    <w:permStart w:id="686443749" w:edGrp="everyone"/>
    <w:p w14:paraId="42120292" w14:textId="5E150AC2" w:rsidR="00352D4C" w:rsidRPr="00D37D19" w:rsidRDefault="00352D4C" w:rsidP="001D795A">
      <w:pPr>
        <w:spacing w:line="240" w:lineRule="auto"/>
        <w:rPr>
          <w:b/>
          <w:bCs/>
          <w:color w:val="219382" w:themeColor="accent3"/>
          <w:sz w:val="28"/>
          <w:szCs w:val="28"/>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686443749"/>
      <w:r w:rsidRPr="00607254">
        <w:rPr>
          <w:sz w:val="20"/>
          <w:szCs w:val="20"/>
        </w:rPr>
        <w:t>Ja, tot datum</w:t>
      </w:r>
      <w:permStart w:id="605249706" w:edGrp="everyone"/>
      <w:r w:rsidRPr="00607254">
        <w:rPr>
          <w:sz w:val="20"/>
          <w:szCs w:val="20"/>
        </w:rPr>
        <w:t xml:space="preserve">: </w:t>
      </w:r>
      <w:sdt>
        <w:sdtPr>
          <w:rPr>
            <w:sz w:val="22"/>
            <w:szCs w:val="22"/>
          </w:rPr>
          <w:id w:val="1498217723"/>
          <w:placeholder>
            <w:docPart w:val="72E8E9EA62CD4D47A6BF3C0707C4D6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18B7470C" w14:textId="46DB5CC4" w:rsidR="00352D4C" w:rsidRPr="00607254" w:rsidRDefault="00352D4C"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605249706"/>
      <w:r w:rsidRPr="00607254">
        <w:rPr>
          <w:sz w:val="20"/>
          <w:szCs w:val="20"/>
        </w:rPr>
        <w:t>Nee</w:t>
      </w:r>
    </w:p>
    <w:p w14:paraId="65434713" w14:textId="77777777" w:rsidR="00090EAA" w:rsidRDefault="00090EAA">
      <w:pPr>
        <w:spacing w:line="240" w:lineRule="auto"/>
        <w:rPr>
          <w:b/>
          <w:bCs/>
          <w:color w:val="219382" w:themeColor="accent3"/>
          <w:sz w:val="22"/>
          <w:szCs w:val="22"/>
        </w:rPr>
      </w:pPr>
      <w:r>
        <w:rPr>
          <w:b/>
          <w:bCs/>
          <w:color w:val="219382" w:themeColor="accent3"/>
          <w:sz w:val="22"/>
          <w:szCs w:val="22"/>
        </w:rPr>
        <w:br w:type="page"/>
      </w:r>
    </w:p>
    <w:p w14:paraId="10E3231B" w14:textId="3B7727EB" w:rsidR="003412F6" w:rsidRDefault="003412F6" w:rsidP="003412F6">
      <w:pPr>
        <w:spacing w:line="240" w:lineRule="auto"/>
        <w:rPr>
          <w:b/>
          <w:bCs/>
          <w:color w:val="219382" w:themeColor="accent3"/>
          <w:sz w:val="22"/>
          <w:szCs w:val="22"/>
        </w:rPr>
      </w:pPr>
      <w:r w:rsidRPr="003412F6">
        <w:rPr>
          <w:b/>
          <w:bCs/>
          <w:color w:val="219382" w:themeColor="accent3"/>
          <w:sz w:val="22"/>
          <w:szCs w:val="22"/>
        </w:rPr>
        <w:lastRenderedPageBreak/>
        <w:t>1b</w:t>
      </w:r>
      <w:r w:rsidR="006723CC">
        <w:rPr>
          <w:b/>
          <w:bCs/>
          <w:color w:val="219382" w:themeColor="accent3"/>
          <w:sz w:val="22"/>
          <w:szCs w:val="22"/>
        </w:rPr>
        <w:t>.</w:t>
      </w:r>
      <w:r w:rsidRPr="003412F6">
        <w:rPr>
          <w:b/>
          <w:bCs/>
          <w:color w:val="219382" w:themeColor="accent3"/>
          <w:sz w:val="22"/>
          <w:szCs w:val="22"/>
        </w:rPr>
        <w:t xml:space="preserve"> </w:t>
      </w:r>
      <w:r>
        <w:rPr>
          <w:b/>
          <w:bCs/>
          <w:color w:val="219382" w:themeColor="accent3"/>
          <w:sz w:val="22"/>
          <w:szCs w:val="22"/>
        </w:rPr>
        <w:t xml:space="preserve">Wat is de setting waar de patiënt momenteel verblijft en op basis van welke </w:t>
      </w:r>
      <w:r w:rsidR="006723CC">
        <w:rPr>
          <w:b/>
          <w:bCs/>
          <w:color w:val="219382" w:themeColor="accent3"/>
          <w:sz w:val="22"/>
          <w:szCs w:val="22"/>
        </w:rPr>
        <w:t>zorgzwaarte</w:t>
      </w:r>
      <w:r>
        <w:rPr>
          <w:b/>
          <w:bCs/>
          <w:color w:val="219382" w:themeColor="accent3"/>
          <w:sz w:val="22"/>
          <w:szCs w:val="22"/>
        </w:rPr>
        <w:t>?</w:t>
      </w:r>
    </w:p>
    <w:p w14:paraId="162F1B1E" w14:textId="7D137BEC" w:rsidR="003412F6" w:rsidRDefault="003412F6" w:rsidP="003412F6">
      <w:pPr>
        <w:spacing w:line="240" w:lineRule="auto"/>
        <w:rPr>
          <w:sz w:val="20"/>
          <w:szCs w:val="20"/>
        </w:rPr>
      </w:pPr>
    </w:p>
    <w:p w14:paraId="6F85F7A8" w14:textId="4FA0CD2C" w:rsidR="003412F6" w:rsidRPr="00607254" w:rsidRDefault="003412F6" w:rsidP="003412F6">
      <w:pPr>
        <w:spacing w:line="240" w:lineRule="auto"/>
        <w:rPr>
          <w:sz w:val="20"/>
          <w:szCs w:val="20"/>
        </w:rPr>
      </w:pPr>
      <w:r w:rsidRPr="00607254">
        <w:rPr>
          <w:sz w:val="20"/>
          <w:szCs w:val="20"/>
        </w:rPr>
        <w:t>Setting</w:t>
      </w:r>
    </w:p>
    <w:permStart w:id="1083973231" w:edGrp="everyone"/>
    <w:p w14:paraId="6A7B84A9" w14:textId="3960FD70"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083973231"/>
      <w:r w:rsidRPr="00607254">
        <w:rPr>
          <w:sz w:val="20"/>
          <w:szCs w:val="20"/>
        </w:rPr>
        <w:t xml:space="preserve">Klinisch </w:t>
      </w:r>
    </w:p>
    <w:permStart w:id="2084525041" w:edGrp="everyone"/>
    <w:p w14:paraId="58E78F1F" w14:textId="3E99ECC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2084525041"/>
      <w:r w:rsidRPr="00607254">
        <w:rPr>
          <w:sz w:val="20"/>
          <w:szCs w:val="20"/>
        </w:rPr>
        <w:t>Forensische en beveiligde zorg, klinisch</w:t>
      </w:r>
    </w:p>
    <w:permStart w:id="985089776" w:edGrp="everyone"/>
    <w:p w14:paraId="321CB820" w14:textId="35F69437"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985089776"/>
      <w:r w:rsidRPr="00607254">
        <w:rPr>
          <w:sz w:val="20"/>
          <w:szCs w:val="20"/>
        </w:rPr>
        <w:t>Hoogspecialistische zorg (ambulant en klinisch)</w:t>
      </w:r>
    </w:p>
    <w:p w14:paraId="6BC5B8CF" w14:textId="1B4FD05E" w:rsidR="003412F6" w:rsidRPr="00607254" w:rsidRDefault="003412F6" w:rsidP="003412F6">
      <w:pPr>
        <w:spacing w:line="240" w:lineRule="auto"/>
        <w:rPr>
          <w:sz w:val="20"/>
          <w:szCs w:val="20"/>
        </w:rPr>
      </w:pPr>
    </w:p>
    <w:p w14:paraId="5FF960AA" w14:textId="6D097E9D" w:rsidR="003412F6" w:rsidRPr="00607254" w:rsidRDefault="003412F6" w:rsidP="003412F6">
      <w:pPr>
        <w:spacing w:line="240" w:lineRule="auto"/>
        <w:rPr>
          <w:sz w:val="20"/>
          <w:szCs w:val="20"/>
        </w:rPr>
      </w:pPr>
      <w:r w:rsidRPr="00607254">
        <w:rPr>
          <w:sz w:val="20"/>
          <w:szCs w:val="20"/>
        </w:rPr>
        <w:t>Verblijfsdag</w:t>
      </w:r>
    </w:p>
    <w:permStart w:id="1688028887" w:edGrp="everyone"/>
    <w:p w14:paraId="442BC71A" w14:textId="76F1E62D"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1688028887"/>
      <w:r w:rsidRPr="00607254">
        <w:rPr>
          <w:sz w:val="20"/>
          <w:szCs w:val="20"/>
        </w:rPr>
        <w:t xml:space="preserve">Verblijfsdag A (lichte verzorgingsgraad) </w:t>
      </w:r>
    </w:p>
    <w:permStart w:id="62073044" w:edGrp="everyone"/>
    <w:p w14:paraId="3AAC6A7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62073044"/>
      <w:r w:rsidRPr="00607254">
        <w:rPr>
          <w:sz w:val="20"/>
          <w:szCs w:val="20"/>
        </w:rPr>
        <w:t xml:space="preserve">Verblijfsdag B (beperkte verzorgingsgraad) </w:t>
      </w:r>
    </w:p>
    <w:permStart w:id="277617348" w:edGrp="everyone"/>
    <w:p w14:paraId="19636A50"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277617348"/>
      <w:r w:rsidRPr="00607254">
        <w:rPr>
          <w:sz w:val="20"/>
          <w:szCs w:val="20"/>
        </w:rPr>
        <w:t xml:space="preserve">Verblijfsdag C (matige verzorgingsgraad) </w:t>
      </w:r>
    </w:p>
    <w:permStart w:id="941033376" w:edGrp="everyone"/>
    <w:p w14:paraId="09FF563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941033376"/>
      <w:r w:rsidRPr="00607254">
        <w:rPr>
          <w:sz w:val="20"/>
          <w:szCs w:val="20"/>
        </w:rPr>
        <w:t xml:space="preserve">Verblijfsdag D (gemiddelde verzorgingsgraad) </w:t>
      </w:r>
    </w:p>
    <w:permStart w:id="1530725855" w:edGrp="everyone"/>
    <w:p w14:paraId="170730A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1530725855"/>
      <w:r w:rsidRPr="00607254">
        <w:rPr>
          <w:sz w:val="20"/>
          <w:szCs w:val="20"/>
        </w:rPr>
        <w:t xml:space="preserve">Verblijfsdag E (intensieve verzorgingsgraad) </w:t>
      </w:r>
    </w:p>
    <w:permStart w:id="262892801" w:edGrp="everyone"/>
    <w:p w14:paraId="3129CF2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262892801"/>
      <w:r w:rsidRPr="00607254">
        <w:rPr>
          <w:sz w:val="20"/>
          <w:szCs w:val="20"/>
        </w:rPr>
        <w:t xml:space="preserve">Verblijfsdag F (extra intensieve verzorgingsgraad) </w:t>
      </w:r>
    </w:p>
    <w:permStart w:id="827676478" w:edGrp="everyone"/>
    <w:p w14:paraId="4D064C0D"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827676478"/>
      <w:r w:rsidRPr="00607254">
        <w:rPr>
          <w:sz w:val="20"/>
          <w:szCs w:val="20"/>
        </w:rPr>
        <w:t xml:space="preserve">Verblijfsdag G (zeer intensieve verzorgingsgraad) </w:t>
      </w:r>
    </w:p>
    <w:permStart w:id="592790472" w:edGrp="everyone"/>
    <w:p w14:paraId="1223B867" w14:textId="34D831D8"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592790472"/>
      <w:r w:rsidRPr="00607254">
        <w:rPr>
          <w:sz w:val="20"/>
          <w:szCs w:val="20"/>
        </w:rPr>
        <w:t>Verblijfsdag H (high intensive care</w:t>
      </w:r>
      <w:r w:rsidR="00417378" w:rsidRPr="00607254">
        <w:rPr>
          <w:sz w:val="20"/>
          <w:szCs w:val="20"/>
        </w:rPr>
        <w:t>, HIC</w:t>
      </w:r>
      <w:r w:rsidRPr="00607254">
        <w:rPr>
          <w:sz w:val="20"/>
          <w:szCs w:val="20"/>
        </w:rPr>
        <w:t>)</w:t>
      </w:r>
    </w:p>
    <w:p w14:paraId="4450E50B" w14:textId="77777777" w:rsidR="009933AF" w:rsidRDefault="009933AF" w:rsidP="00E64A51">
      <w:pPr>
        <w:spacing w:line="240" w:lineRule="auto"/>
        <w:rPr>
          <w:sz w:val="20"/>
          <w:szCs w:val="20"/>
        </w:rPr>
      </w:pPr>
    </w:p>
    <w:p w14:paraId="64B87979" w14:textId="0AE312B2" w:rsidR="00352D4C" w:rsidRPr="00607254" w:rsidRDefault="00352D4C" w:rsidP="00E64A51">
      <w:pPr>
        <w:spacing w:line="240" w:lineRule="auto"/>
        <w:rPr>
          <w:sz w:val="20"/>
          <w:szCs w:val="20"/>
        </w:rPr>
      </w:pPr>
      <w:r w:rsidRPr="00607254">
        <w:rPr>
          <w:sz w:val="20"/>
          <w:szCs w:val="20"/>
        </w:rPr>
        <w:t>Beveiligingsniveau</w:t>
      </w:r>
    </w:p>
    <w:permStart w:id="537877313" w:edGrp="everyone"/>
    <w:p w14:paraId="3A2ECA96" w14:textId="552460F4" w:rsidR="00352D4C" w:rsidRPr="00607254" w:rsidRDefault="00352D4C"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537877313"/>
      <w:r w:rsidR="008D3995" w:rsidRPr="00607254">
        <w:rPr>
          <w:sz w:val="20"/>
          <w:szCs w:val="20"/>
        </w:rPr>
        <w:t>Geen</w:t>
      </w:r>
    </w:p>
    <w:permStart w:id="1891963183" w:edGrp="everyone"/>
    <w:p w14:paraId="18FCA5D5" w14:textId="1293D32D"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891963183"/>
      <w:r w:rsidRPr="00607254">
        <w:rPr>
          <w:sz w:val="20"/>
          <w:szCs w:val="20"/>
        </w:rPr>
        <w:t>Beveiligingsniveau 2</w:t>
      </w:r>
    </w:p>
    <w:permStart w:id="121402385" w:edGrp="everyone"/>
    <w:p w14:paraId="53B16B45" w14:textId="7CAE87BB"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21402385"/>
      <w:r w:rsidRPr="00607254">
        <w:rPr>
          <w:sz w:val="20"/>
          <w:szCs w:val="20"/>
        </w:rPr>
        <w:t>Beveiligingsniveau 3</w:t>
      </w:r>
    </w:p>
    <w:permStart w:id="526467286" w:edGrp="everyone"/>
    <w:p w14:paraId="586D15F9" w14:textId="071782E6"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526467286"/>
      <w:r w:rsidRPr="00607254">
        <w:rPr>
          <w:sz w:val="20"/>
          <w:szCs w:val="20"/>
        </w:rPr>
        <w:t>Beveiligingsniveau 4</w:t>
      </w:r>
    </w:p>
    <w:p w14:paraId="58797C57" w14:textId="47A3FFE5" w:rsidR="00417378" w:rsidRPr="00607254" w:rsidRDefault="00417378" w:rsidP="00E64A51">
      <w:pPr>
        <w:spacing w:line="240" w:lineRule="auto"/>
        <w:rPr>
          <w:sz w:val="20"/>
          <w:szCs w:val="20"/>
        </w:rPr>
      </w:pPr>
    </w:p>
    <w:p w14:paraId="61943373" w14:textId="77777777" w:rsidR="00303A57" w:rsidRDefault="00417378" w:rsidP="00E64A51">
      <w:pPr>
        <w:spacing w:line="240" w:lineRule="auto"/>
        <w:rPr>
          <w:b/>
          <w:bCs/>
          <w:color w:val="219382" w:themeColor="accent3"/>
          <w:sz w:val="22"/>
          <w:szCs w:val="22"/>
        </w:rPr>
      </w:pPr>
      <w:r>
        <w:rPr>
          <w:b/>
          <w:bCs/>
          <w:color w:val="219382" w:themeColor="accent3"/>
          <w:sz w:val="22"/>
          <w:szCs w:val="22"/>
        </w:rPr>
        <w:t>1c. Motiveer waarom 24 uurs medisch noodzakelijk verblijf nodig is</w:t>
      </w:r>
    </w:p>
    <w:p w14:paraId="125644F5" w14:textId="6451A764" w:rsidR="00303A57" w:rsidRPr="00607254" w:rsidRDefault="00303A57" w:rsidP="00E64A51">
      <w:pPr>
        <w:spacing w:line="240" w:lineRule="auto"/>
        <w:rPr>
          <w:b/>
          <w:bCs/>
          <w:i/>
          <w:iCs/>
          <w:sz w:val="22"/>
          <w:szCs w:val="22"/>
        </w:rPr>
      </w:pPr>
      <w:r w:rsidRPr="00607254">
        <w:rPr>
          <w:rStyle w:val="Zwaar"/>
          <w:rFonts w:ascii="Corbel" w:hAnsi="Corbel" w:cs="Arial"/>
          <w:b w:val="0"/>
          <w:bCs w:val="0"/>
          <w:i/>
          <w:iCs/>
          <w:sz w:val="20"/>
          <w:szCs w:val="20"/>
        </w:rPr>
        <w:t xml:space="preserve">Nb. Indien patiënt permanent toezicht of 24 uur per dag zorg in de nabijheid nodig heeft, </w:t>
      </w:r>
      <w:r w:rsidR="00090EAA" w:rsidRPr="00607254">
        <w:rPr>
          <w:rStyle w:val="Zwaar"/>
          <w:rFonts w:ascii="Corbel" w:hAnsi="Corbel" w:cs="Arial"/>
          <w:b w:val="0"/>
          <w:bCs w:val="0"/>
          <w:i/>
          <w:iCs/>
          <w:sz w:val="20"/>
          <w:szCs w:val="20"/>
        </w:rPr>
        <w:t xml:space="preserve">welke niet meer verdwijnt door verbetering of herstel, </w:t>
      </w:r>
      <w:r w:rsidRPr="00607254">
        <w:rPr>
          <w:rStyle w:val="Zwaar"/>
          <w:rFonts w:ascii="Corbel" w:hAnsi="Corbel" w:cs="Arial"/>
          <w:b w:val="0"/>
          <w:bCs w:val="0"/>
          <w:i/>
          <w:iCs/>
          <w:sz w:val="20"/>
          <w:szCs w:val="20"/>
        </w:rPr>
        <w:t xml:space="preserve">dient een Wlz-indicatie aangevraagd te worden. </w:t>
      </w:r>
    </w:p>
    <w:p w14:paraId="0419CF15" w14:textId="15BB437E" w:rsidR="00417378" w:rsidRPr="00417378" w:rsidRDefault="00417378" w:rsidP="00E64A51">
      <w:pPr>
        <w:spacing w:line="240" w:lineRule="auto"/>
        <w:rPr>
          <w:b/>
          <w:bCs/>
          <w:color w:val="219382" w:themeColor="accent3"/>
          <w:sz w:val="20"/>
          <w:szCs w:val="20"/>
        </w:rPr>
      </w:pPr>
      <w:permStart w:id="1613060774" w:edGrp="everyone"/>
      <w:r w:rsidRPr="00417378">
        <w:rPr>
          <w:noProof/>
          <w:sz w:val="18"/>
          <w:szCs w:val="18"/>
        </w:rPr>
        <mc:AlternateContent>
          <mc:Choice Requires="wps">
            <w:drawing>
              <wp:anchor distT="0" distB="0" distL="114300" distR="114300" simplePos="0" relativeHeight="251663360" behindDoc="0" locked="0" layoutInCell="1" allowOverlap="1" wp14:anchorId="4C18F1CB" wp14:editId="7400DB59">
                <wp:simplePos x="0" y="0"/>
                <wp:positionH relativeFrom="margin">
                  <wp:posOffset>0</wp:posOffset>
                </wp:positionH>
                <wp:positionV relativeFrom="paragraph">
                  <wp:posOffset>0</wp:posOffset>
                </wp:positionV>
                <wp:extent cx="5727700" cy="996950"/>
                <wp:effectExtent l="0" t="0" r="25400" b="12700"/>
                <wp:wrapNone/>
                <wp:docPr id="6" name="Tekstvak 6"/>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4A00A4B3" w14:textId="77777777" w:rsidR="00417378" w:rsidRDefault="00417378" w:rsidP="00417378">
                            <w:permStart w:id="1775766711" w:edGrp="everyone"/>
                            <w:permEnd w:id="17757667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F1CB" id="Tekstvak 6" o:spid="_x0000_s1029" type="#_x0000_t202" style="position:absolute;margin-left:0;margin-top:0;width:451pt;height: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" fillcolor="white [3201]" strokeweight=".5pt">
                <v:textbox>
                  <w:txbxContent>
                    <w:p w14:paraId="4A00A4B3" w14:textId="77777777" w:rsidR="00417378" w:rsidRDefault="00417378" w:rsidP="00417378">
                      <w:permStart w:id="1775766711" w:edGrp="everyone"/>
                      <w:permEnd w:id="1775766711"/>
                    </w:p>
                  </w:txbxContent>
                </v:textbox>
                <w10:wrap anchorx="margin"/>
              </v:shape>
            </w:pict>
          </mc:Fallback>
        </mc:AlternateContent>
      </w:r>
    </w:p>
    <w:p w14:paraId="7FBAC983" w14:textId="77777777" w:rsidR="00417378" w:rsidRPr="00417378" w:rsidRDefault="00417378" w:rsidP="00E64A51">
      <w:pPr>
        <w:spacing w:line="240" w:lineRule="auto"/>
        <w:rPr>
          <w:b/>
          <w:bCs/>
          <w:color w:val="219382" w:themeColor="accent3"/>
          <w:sz w:val="20"/>
          <w:szCs w:val="20"/>
        </w:rPr>
      </w:pPr>
    </w:p>
    <w:p w14:paraId="76C476CC" w14:textId="77777777" w:rsidR="00417378" w:rsidRPr="00417378" w:rsidRDefault="00417378" w:rsidP="00E64A51">
      <w:pPr>
        <w:spacing w:line="240" w:lineRule="auto"/>
        <w:rPr>
          <w:b/>
          <w:bCs/>
          <w:color w:val="219382" w:themeColor="accent3"/>
          <w:sz w:val="20"/>
          <w:szCs w:val="20"/>
        </w:rPr>
      </w:pPr>
    </w:p>
    <w:p w14:paraId="46DDA00C" w14:textId="77777777" w:rsidR="00417378" w:rsidRPr="00417378" w:rsidRDefault="00417378" w:rsidP="00E64A51">
      <w:pPr>
        <w:spacing w:line="240" w:lineRule="auto"/>
        <w:rPr>
          <w:b/>
          <w:bCs/>
          <w:color w:val="219382" w:themeColor="accent3"/>
          <w:sz w:val="20"/>
          <w:szCs w:val="20"/>
        </w:rPr>
      </w:pPr>
    </w:p>
    <w:permEnd w:id="1613060774"/>
    <w:p w14:paraId="0E5D914E" w14:textId="5A3C101F" w:rsidR="00417378" w:rsidRPr="00417378" w:rsidRDefault="00417378" w:rsidP="00E64A51">
      <w:pPr>
        <w:spacing w:line="240" w:lineRule="auto"/>
        <w:rPr>
          <w:b/>
          <w:bCs/>
          <w:color w:val="219382" w:themeColor="accent3"/>
          <w:sz w:val="20"/>
          <w:szCs w:val="20"/>
        </w:rPr>
      </w:pPr>
    </w:p>
    <w:p w14:paraId="4D436D5F" w14:textId="2EC7B5DF" w:rsidR="00417378" w:rsidRPr="00417378" w:rsidRDefault="00417378" w:rsidP="00E64A51">
      <w:pPr>
        <w:spacing w:line="240" w:lineRule="auto"/>
        <w:rPr>
          <w:b/>
          <w:bCs/>
          <w:color w:val="219382" w:themeColor="accent3"/>
          <w:sz w:val="20"/>
          <w:szCs w:val="20"/>
        </w:rPr>
      </w:pPr>
    </w:p>
    <w:p w14:paraId="3E98F61E" w14:textId="0D26A907" w:rsidR="00417378" w:rsidRPr="00417378" w:rsidRDefault="00417378" w:rsidP="00E64A51">
      <w:pPr>
        <w:spacing w:line="240" w:lineRule="auto"/>
        <w:rPr>
          <w:b/>
          <w:bCs/>
          <w:color w:val="219382" w:themeColor="accent3"/>
          <w:sz w:val="20"/>
          <w:szCs w:val="20"/>
        </w:rPr>
      </w:pPr>
    </w:p>
    <w:p w14:paraId="1F2F3A00" w14:textId="2D167D7A" w:rsidR="00417378"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4384" behindDoc="0" locked="0" layoutInCell="1" allowOverlap="1" wp14:anchorId="08B0249A" wp14:editId="52D87282">
                <wp:simplePos x="0" y="0"/>
                <wp:positionH relativeFrom="margin">
                  <wp:align>right</wp:align>
                </wp:positionH>
                <wp:positionV relativeFrom="paragraph">
                  <wp:posOffset>170815</wp:posOffset>
                </wp:positionV>
                <wp:extent cx="5727700" cy="1212850"/>
                <wp:effectExtent l="0" t="0" r="25400" b="25400"/>
                <wp:wrapNone/>
                <wp:docPr id="8" name="Tekstvak 8"/>
                <wp:cNvGraphicFramePr/>
                <a:graphic xmlns:a="http://schemas.openxmlformats.org/drawingml/2006/main">
                  <a:graphicData uri="http://schemas.microsoft.com/office/word/2010/wordprocessingShape">
                    <wps:wsp>
                      <wps:cNvSpPr txBox="1"/>
                      <wps:spPr>
                        <a:xfrm>
                          <a:off x="0" y="0"/>
                          <a:ext cx="5727700" cy="1212850"/>
                        </a:xfrm>
                        <a:prstGeom prst="rect">
                          <a:avLst/>
                        </a:prstGeom>
                        <a:solidFill>
                          <a:schemeClr val="lt1"/>
                        </a:solidFill>
                        <a:ln w="6350">
                          <a:solidFill>
                            <a:prstClr val="black"/>
                          </a:solidFill>
                        </a:ln>
                      </wps:spPr>
                      <wps:txb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59D25810"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49A" id="Tekstvak 8" o:spid="_x0000_s1030" type="#_x0000_t202" style="position:absolute;margin-left:399.8pt;margin-top:13.45pt;width:451pt;height:9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" fillcolor="white [3201]" strokeweight=".5pt">
                <v:textbo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59D25810"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v:textbox>
                <w10:wrap anchorx="margin"/>
              </v:shape>
            </w:pict>
          </mc:Fallback>
        </mc:AlternateContent>
      </w:r>
      <w:r w:rsidR="00417378">
        <w:rPr>
          <w:b/>
          <w:bCs/>
          <w:color w:val="219382" w:themeColor="accent3"/>
          <w:sz w:val="22"/>
          <w:szCs w:val="22"/>
        </w:rPr>
        <w:t>2. Gegevens instelling en regiebehandelaar</w:t>
      </w:r>
    </w:p>
    <w:p w14:paraId="3009F4D8" w14:textId="08B544A1" w:rsidR="007811BD" w:rsidRPr="007811BD" w:rsidRDefault="007811BD" w:rsidP="00E64A51">
      <w:pPr>
        <w:spacing w:line="240" w:lineRule="auto"/>
        <w:rPr>
          <w:sz w:val="20"/>
          <w:szCs w:val="20"/>
        </w:rPr>
      </w:pPr>
      <w:permStart w:id="1869553841" w:edGrp="everyone"/>
    </w:p>
    <w:p w14:paraId="4AE215DE" w14:textId="122F0EC8" w:rsidR="007811BD" w:rsidRPr="007811BD" w:rsidRDefault="007811BD" w:rsidP="00E64A51">
      <w:pPr>
        <w:spacing w:line="240" w:lineRule="auto"/>
        <w:rPr>
          <w:sz w:val="20"/>
          <w:szCs w:val="20"/>
        </w:rPr>
      </w:pPr>
    </w:p>
    <w:p w14:paraId="32411CA1" w14:textId="63C7D80D" w:rsidR="007811BD" w:rsidRPr="007811BD" w:rsidRDefault="007811BD" w:rsidP="00E64A51">
      <w:pPr>
        <w:spacing w:line="240" w:lineRule="auto"/>
        <w:rPr>
          <w:sz w:val="20"/>
          <w:szCs w:val="20"/>
        </w:rPr>
      </w:pPr>
    </w:p>
    <w:p w14:paraId="5C083D5F" w14:textId="113C56DA" w:rsidR="007811BD" w:rsidRPr="007811BD" w:rsidRDefault="007811BD" w:rsidP="00E64A51">
      <w:pPr>
        <w:spacing w:line="240" w:lineRule="auto"/>
        <w:rPr>
          <w:sz w:val="20"/>
          <w:szCs w:val="20"/>
        </w:rPr>
      </w:pPr>
    </w:p>
    <w:p w14:paraId="56CCADCD" w14:textId="67CA69B5" w:rsidR="007811BD" w:rsidRPr="007811BD" w:rsidRDefault="007811BD" w:rsidP="00E64A51">
      <w:pPr>
        <w:spacing w:line="240" w:lineRule="auto"/>
        <w:rPr>
          <w:sz w:val="20"/>
          <w:szCs w:val="20"/>
        </w:rPr>
      </w:pPr>
    </w:p>
    <w:p w14:paraId="4997F01E" w14:textId="77777777" w:rsidR="007811BD" w:rsidRPr="007811BD" w:rsidRDefault="007811BD" w:rsidP="00E64A51">
      <w:pPr>
        <w:spacing w:line="240" w:lineRule="auto"/>
        <w:rPr>
          <w:sz w:val="20"/>
          <w:szCs w:val="20"/>
        </w:rPr>
      </w:pPr>
    </w:p>
    <w:p w14:paraId="3F95E7A7" w14:textId="02AA9500" w:rsidR="00417378" w:rsidRPr="007811BD" w:rsidRDefault="00417378" w:rsidP="00E64A51">
      <w:pPr>
        <w:spacing w:line="240" w:lineRule="auto"/>
        <w:rPr>
          <w:sz w:val="20"/>
          <w:szCs w:val="20"/>
        </w:rPr>
      </w:pPr>
    </w:p>
    <w:p w14:paraId="6522CCAE" w14:textId="57A84C5B" w:rsidR="007811BD" w:rsidRPr="007811BD" w:rsidRDefault="007811BD" w:rsidP="00E64A51">
      <w:pPr>
        <w:spacing w:line="240" w:lineRule="auto"/>
        <w:rPr>
          <w:sz w:val="20"/>
          <w:szCs w:val="20"/>
        </w:rPr>
      </w:pPr>
    </w:p>
    <w:p w14:paraId="6E8622C9" w14:textId="2AF17028" w:rsidR="007811BD" w:rsidRPr="007811BD" w:rsidRDefault="007811BD" w:rsidP="00E64A51">
      <w:pPr>
        <w:spacing w:line="240" w:lineRule="auto"/>
        <w:rPr>
          <w:sz w:val="20"/>
          <w:szCs w:val="20"/>
        </w:rPr>
      </w:pPr>
    </w:p>
    <w:p w14:paraId="0B68812E" w14:textId="1EFBF5A5" w:rsidR="007811BD"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6432" behindDoc="0" locked="0" layoutInCell="1" allowOverlap="1" wp14:anchorId="602A4761" wp14:editId="08CD3A5E">
                <wp:simplePos x="0" y="0"/>
                <wp:positionH relativeFrom="margin">
                  <wp:align>right</wp:align>
                </wp:positionH>
                <wp:positionV relativeFrom="paragraph">
                  <wp:posOffset>173355</wp:posOffset>
                </wp:positionV>
                <wp:extent cx="5727700" cy="619125"/>
                <wp:effectExtent l="0" t="0" r="25400" b="28575"/>
                <wp:wrapNone/>
                <wp:docPr id="9" name="Tekstvak 9"/>
                <wp:cNvGraphicFramePr/>
                <a:graphic xmlns:a="http://schemas.openxmlformats.org/drawingml/2006/main">
                  <a:graphicData uri="http://schemas.microsoft.com/office/word/2010/wordprocessingShape">
                    <wps:wsp>
                      <wps:cNvSpPr txBox="1"/>
                      <wps:spPr>
                        <a:xfrm>
                          <a:off x="0" y="0"/>
                          <a:ext cx="5727700" cy="619125"/>
                        </a:xfrm>
                        <a:prstGeom prst="rect">
                          <a:avLst/>
                        </a:prstGeom>
                        <a:solidFill>
                          <a:schemeClr val="lt1"/>
                        </a:solidFill>
                        <a:ln w="6350">
                          <a:solidFill>
                            <a:prstClr val="black"/>
                          </a:solidFill>
                        </a:ln>
                      </wps:spPr>
                      <wps:txb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4761" id="Tekstvak 9" o:spid="_x0000_s1031" type="#_x0000_t202" style="position:absolute;margin-left:399.8pt;margin-top:13.65pt;width:451pt;height:4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" fillcolor="white [3201]" strokeweight=".5pt">
                <v:textbo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v:textbox>
                <w10:wrap anchorx="margin"/>
              </v:shape>
            </w:pict>
          </mc:Fallback>
        </mc:AlternateContent>
      </w:r>
      <w:r>
        <w:rPr>
          <w:b/>
          <w:bCs/>
          <w:color w:val="219382" w:themeColor="accent3"/>
          <w:sz w:val="22"/>
          <w:szCs w:val="22"/>
        </w:rPr>
        <w:t>3. Patiëntgegevens</w:t>
      </w:r>
    </w:p>
    <w:permEnd w:id="1869553841"/>
    <w:p w14:paraId="0269C0F3" w14:textId="2F95C038" w:rsidR="007811BD" w:rsidRPr="007811BD" w:rsidRDefault="007811BD" w:rsidP="00E64A51">
      <w:pPr>
        <w:spacing w:line="240" w:lineRule="auto"/>
        <w:rPr>
          <w:b/>
          <w:bCs/>
          <w:color w:val="219382" w:themeColor="accent3"/>
          <w:sz w:val="20"/>
          <w:szCs w:val="20"/>
        </w:rPr>
      </w:pPr>
    </w:p>
    <w:p w14:paraId="7D7EADA3" w14:textId="7FD85134" w:rsidR="007811BD" w:rsidRPr="007811BD" w:rsidRDefault="007811BD" w:rsidP="00E64A51">
      <w:pPr>
        <w:spacing w:line="240" w:lineRule="auto"/>
        <w:rPr>
          <w:b/>
          <w:bCs/>
          <w:color w:val="219382" w:themeColor="accent3"/>
          <w:sz w:val="20"/>
          <w:szCs w:val="20"/>
        </w:rPr>
      </w:pPr>
    </w:p>
    <w:p w14:paraId="28B035FF" w14:textId="0B144617" w:rsidR="007811BD" w:rsidRPr="007811BD" w:rsidRDefault="007811BD" w:rsidP="00E64A51">
      <w:pPr>
        <w:spacing w:line="240" w:lineRule="auto"/>
        <w:rPr>
          <w:b/>
          <w:bCs/>
          <w:color w:val="219382" w:themeColor="accent3"/>
          <w:sz w:val="20"/>
          <w:szCs w:val="20"/>
        </w:rPr>
      </w:pPr>
    </w:p>
    <w:p w14:paraId="23D19AA7" w14:textId="3B26B848" w:rsidR="007811BD" w:rsidRPr="007811BD" w:rsidRDefault="007811BD" w:rsidP="00E64A51">
      <w:pPr>
        <w:spacing w:line="240" w:lineRule="auto"/>
        <w:rPr>
          <w:b/>
          <w:bCs/>
          <w:color w:val="219382" w:themeColor="accent3"/>
          <w:sz w:val="20"/>
          <w:szCs w:val="20"/>
        </w:rPr>
      </w:pPr>
    </w:p>
    <w:p w14:paraId="57788429" w14:textId="45730936" w:rsidR="007811BD" w:rsidRPr="007811BD" w:rsidRDefault="007811BD" w:rsidP="00E64A51">
      <w:pPr>
        <w:spacing w:line="240" w:lineRule="auto"/>
        <w:rPr>
          <w:b/>
          <w:bCs/>
          <w:color w:val="219382" w:themeColor="accent3"/>
          <w:sz w:val="20"/>
          <w:szCs w:val="20"/>
        </w:rPr>
      </w:pPr>
    </w:p>
    <w:p w14:paraId="6935412B" w14:textId="5B157362" w:rsidR="007811BD" w:rsidRDefault="007811BD" w:rsidP="00E64A51">
      <w:pPr>
        <w:spacing w:line="240" w:lineRule="auto"/>
        <w:rPr>
          <w:b/>
          <w:bCs/>
          <w:color w:val="219382" w:themeColor="accent3"/>
          <w:sz w:val="20"/>
          <w:szCs w:val="20"/>
        </w:rPr>
      </w:pPr>
    </w:p>
    <w:p w14:paraId="6B3EAB6B" w14:textId="77777777" w:rsidR="00090EAA" w:rsidRDefault="00090EAA">
      <w:pPr>
        <w:spacing w:line="240" w:lineRule="auto"/>
        <w:rPr>
          <w:b/>
          <w:bCs/>
          <w:color w:val="219382" w:themeColor="accent3"/>
          <w:sz w:val="28"/>
          <w:szCs w:val="28"/>
        </w:rPr>
      </w:pPr>
      <w:r>
        <w:rPr>
          <w:b/>
          <w:bCs/>
          <w:color w:val="219382" w:themeColor="accent3"/>
          <w:sz w:val="28"/>
          <w:szCs w:val="28"/>
        </w:rPr>
        <w:br w:type="page"/>
      </w:r>
    </w:p>
    <w:p w14:paraId="60F84AD2" w14:textId="610A8289" w:rsidR="008D3995" w:rsidRPr="00815027" w:rsidRDefault="008D3995" w:rsidP="00E64A51">
      <w:pPr>
        <w:spacing w:line="240" w:lineRule="auto"/>
        <w:rPr>
          <w:b/>
          <w:bCs/>
          <w:color w:val="219382" w:themeColor="accent3"/>
          <w:sz w:val="28"/>
          <w:szCs w:val="28"/>
        </w:rPr>
      </w:pPr>
      <w:r w:rsidRPr="00815027">
        <w:rPr>
          <w:b/>
          <w:bCs/>
          <w:color w:val="219382" w:themeColor="accent3"/>
          <w:sz w:val="28"/>
          <w:szCs w:val="28"/>
        </w:rPr>
        <w:lastRenderedPageBreak/>
        <w:t>Onderbouwing noodzaak voortgezet verblijf en herstelvermogen</w:t>
      </w:r>
    </w:p>
    <w:p w14:paraId="36DD1CCC" w14:textId="77777777" w:rsidR="008D3995" w:rsidRDefault="008D3995" w:rsidP="00E64A51">
      <w:pPr>
        <w:spacing w:line="240" w:lineRule="auto"/>
        <w:rPr>
          <w:b/>
          <w:bCs/>
          <w:color w:val="219382" w:themeColor="accent3"/>
          <w:sz w:val="20"/>
          <w:szCs w:val="20"/>
        </w:rPr>
      </w:pPr>
    </w:p>
    <w:p w14:paraId="642D2AA8" w14:textId="6484F0C4" w:rsidR="008D3995" w:rsidRPr="008D3995" w:rsidRDefault="008D3995" w:rsidP="00E64A51">
      <w:pPr>
        <w:spacing w:line="240" w:lineRule="auto"/>
        <w:rPr>
          <w:b/>
          <w:bCs/>
          <w:color w:val="219382" w:themeColor="accent3"/>
          <w:sz w:val="22"/>
          <w:szCs w:val="22"/>
        </w:rPr>
      </w:pPr>
      <w:r>
        <w:rPr>
          <w:b/>
          <w:bCs/>
          <w:color w:val="219382" w:themeColor="accent3"/>
          <w:sz w:val="22"/>
          <w:szCs w:val="22"/>
        </w:rPr>
        <w:t>4. Onderstaand de DSM-5 classificatie invullen met vermelding van hoofdclassificatie (eventueel beschrijvende toelichting)</w:t>
      </w:r>
      <w:permStart w:id="1422676899" w:edGrp="everyone"/>
    </w:p>
    <w:p w14:paraId="3D70D61A" w14:textId="4DF6EA74" w:rsidR="007811BD" w:rsidRDefault="008D3995" w:rsidP="00E64A51">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71552" behindDoc="0" locked="0" layoutInCell="1" allowOverlap="1" wp14:anchorId="148D3DFC" wp14:editId="3089AAA9">
                <wp:simplePos x="0" y="0"/>
                <wp:positionH relativeFrom="margin">
                  <wp:align>right</wp:align>
                </wp:positionH>
                <wp:positionV relativeFrom="paragraph">
                  <wp:posOffset>2540</wp:posOffset>
                </wp:positionV>
                <wp:extent cx="5727700" cy="2241550"/>
                <wp:effectExtent l="0" t="0" r="25400" b="25400"/>
                <wp:wrapNone/>
                <wp:docPr id="13" name="Tekstvak 13"/>
                <wp:cNvGraphicFramePr/>
                <a:graphic xmlns:a="http://schemas.openxmlformats.org/drawingml/2006/main">
                  <a:graphicData uri="http://schemas.microsoft.com/office/word/2010/wordprocessingShape">
                    <wps:wsp>
                      <wps:cNvSpPr txBox="1"/>
                      <wps:spPr>
                        <a:xfrm>
                          <a:off x="0" y="0"/>
                          <a:ext cx="5727700" cy="2241550"/>
                        </a:xfrm>
                        <a:prstGeom prst="rect">
                          <a:avLst/>
                        </a:prstGeom>
                        <a:solidFill>
                          <a:schemeClr val="lt1"/>
                        </a:solidFill>
                        <a:ln w="6350">
                          <a:solidFill>
                            <a:prstClr val="black"/>
                          </a:solidFill>
                        </a:ln>
                      </wps:spPr>
                      <wps:txbx>
                        <w:txbxContent>
                          <w:p w14:paraId="7DDE2323" w14:textId="658634A7" w:rsidR="008D3995" w:rsidRDefault="008D3995" w:rsidP="008D3995">
                            <w:permStart w:id="1768569028" w:edGrp="everyone"/>
                            <w:permEnd w:id="17685690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3DFC" id="Tekstvak 13" o:spid="_x0000_s1032" type="#_x0000_t202" style="position:absolute;margin-left:399.8pt;margin-top:.2pt;width:451pt;height:17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" fillcolor="white [3201]" strokeweight=".5pt">
                <v:textbox>
                  <w:txbxContent>
                    <w:p w14:paraId="7DDE2323" w14:textId="658634A7" w:rsidR="008D3995" w:rsidRDefault="008D3995" w:rsidP="008D3995">
                      <w:permStart w:id="1768569028" w:edGrp="everyone"/>
                      <w:permEnd w:id="1768569028"/>
                    </w:p>
                  </w:txbxContent>
                </v:textbox>
                <w10:wrap anchorx="margin"/>
              </v:shape>
            </w:pict>
          </mc:Fallback>
        </mc:AlternateContent>
      </w:r>
    </w:p>
    <w:p w14:paraId="7D9B59F0" w14:textId="195D32C1" w:rsidR="008D3995" w:rsidRDefault="008D3995" w:rsidP="00E64A51">
      <w:pPr>
        <w:spacing w:line="240" w:lineRule="auto"/>
        <w:rPr>
          <w:b/>
          <w:bCs/>
          <w:color w:val="219382" w:themeColor="accent3"/>
          <w:sz w:val="22"/>
          <w:szCs w:val="22"/>
        </w:rPr>
      </w:pPr>
    </w:p>
    <w:p w14:paraId="2770DFC5" w14:textId="30455140" w:rsidR="00460CA5" w:rsidRDefault="00460CA5" w:rsidP="00E64A51">
      <w:pPr>
        <w:spacing w:line="240" w:lineRule="auto"/>
        <w:rPr>
          <w:b/>
          <w:bCs/>
          <w:color w:val="219382" w:themeColor="accent3"/>
          <w:sz w:val="22"/>
          <w:szCs w:val="22"/>
        </w:rPr>
      </w:pPr>
    </w:p>
    <w:p w14:paraId="6E4ABF11" w14:textId="4490DF91" w:rsidR="00460CA5" w:rsidRDefault="00460CA5" w:rsidP="00E64A51">
      <w:pPr>
        <w:spacing w:line="240" w:lineRule="auto"/>
        <w:rPr>
          <w:b/>
          <w:bCs/>
          <w:color w:val="219382" w:themeColor="accent3"/>
          <w:sz w:val="22"/>
          <w:szCs w:val="22"/>
        </w:rPr>
      </w:pPr>
    </w:p>
    <w:p w14:paraId="04DDA934" w14:textId="77777777" w:rsidR="00460CA5" w:rsidRDefault="00460CA5" w:rsidP="00E64A51">
      <w:pPr>
        <w:spacing w:line="240" w:lineRule="auto"/>
        <w:rPr>
          <w:b/>
          <w:bCs/>
          <w:color w:val="219382" w:themeColor="accent3"/>
          <w:sz w:val="22"/>
          <w:szCs w:val="22"/>
        </w:rPr>
      </w:pPr>
    </w:p>
    <w:p w14:paraId="7623B6BF" w14:textId="5326B1F9" w:rsidR="008D3995" w:rsidRDefault="008D3995" w:rsidP="00E64A51">
      <w:pPr>
        <w:spacing w:line="240" w:lineRule="auto"/>
        <w:rPr>
          <w:b/>
          <w:bCs/>
          <w:color w:val="219382" w:themeColor="accent3"/>
          <w:sz w:val="22"/>
          <w:szCs w:val="22"/>
        </w:rPr>
      </w:pPr>
    </w:p>
    <w:p w14:paraId="0E868F93" w14:textId="5B3EC661" w:rsidR="008D3995" w:rsidRDefault="008D3995" w:rsidP="00E64A51">
      <w:pPr>
        <w:spacing w:line="240" w:lineRule="auto"/>
        <w:rPr>
          <w:b/>
          <w:bCs/>
          <w:color w:val="219382" w:themeColor="accent3"/>
          <w:sz w:val="22"/>
          <w:szCs w:val="22"/>
        </w:rPr>
      </w:pPr>
    </w:p>
    <w:p w14:paraId="124D5820" w14:textId="3C3A71C8" w:rsidR="008D3995" w:rsidRDefault="008D3995" w:rsidP="00E64A51">
      <w:pPr>
        <w:spacing w:line="240" w:lineRule="auto"/>
        <w:rPr>
          <w:b/>
          <w:bCs/>
          <w:color w:val="219382" w:themeColor="accent3"/>
          <w:sz w:val="22"/>
          <w:szCs w:val="22"/>
        </w:rPr>
      </w:pPr>
    </w:p>
    <w:p w14:paraId="292BDB4D" w14:textId="1288E40E" w:rsidR="008D3995" w:rsidRDefault="008D3995" w:rsidP="00E64A51">
      <w:pPr>
        <w:spacing w:line="240" w:lineRule="auto"/>
        <w:rPr>
          <w:b/>
          <w:bCs/>
          <w:color w:val="219382" w:themeColor="accent3"/>
          <w:sz w:val="22"/>
          <w:szCs w:val="22"/>
        </w:rPr>
      </w:pPr>
    </w:p>
    <w:p w14:paraId="28A1A0B7" w14:textId="5B9F45B9" w:rsidR="008D3995" w:rsidRDefault="008D3995" w:rsidP="00E64A51">
      <w:pPr>
        <w:spacing w:line="240" w:lineRule="auto"/>
        <w:rPr>
          <w:b/>
          <w:bCs/>
          <w:color w:val="219382" w:themeColor="accent3"/>
          <w:sz w:val="22"/>
          <w:szCs w:val="22"/>
        </w:rPr>
      </w:pPr>
    </w:p>
    <w:permEnd w:id="1422676899"/>
    <w:p w14:paraId="0842C1B9" w14:textId="040E7ED2" w:rsidR="008D3995" w:rsidRDefault="008D3995" w:rsidP="00E64A51">
      <w:pPr>
        <w:spacing w:line="240" w:lineRule="auto"/>
        <w:rPr>
          <w:b/>
          <w:bCs/>
          <w:color w:val="219382" w:themeColor="accent3"/>
          <w:sz w:val="22"/>
          <w:szCs w:val="22"/>
        </w:rPr>
      </w:pPr>
    </w:p>
    <w:p w14:paraId="3B240300" w14:textId="6F93E021" w:rsidR="008D3995" w:rsidRDefault="008D3995" w:rsidP="00E64A51">
      <w:pPr>
        <w:spacing w:line="240" w:lineRule="auto"/>
        <w:rPr>
          <w:b/>
          <w:bCs/>
          <w:color w:val="219382" w:themeColor="accent3"/>
          <w:sz w:val="22"/>
          <w:szCs w:val="22"/>
        </w:rPr>
      </w:pPr>
    </w:p>
    <w:p w14:paraId="170A369F" w14:textId="77777777" w:rsidR="008D3995" w:rsidRPr="007811BD" w:rsidRDefault="008D3995" w:rsidP="00E64A51">
      <w:pPr>
        <w:spacing w:line="240" w:lineRule="auto"/>
        <w:rPr>
          <w:b/>
          <w:bCs/>
          <w:color w:val="219382" w:themeColor="accent3"/>
          <w:sz w:val="22"/>
          <w:szCs w:val="22"/>
        </w:rPr>
      </w:pPr>
    </w:p>
    <w:p w14:paraId="505B38F2" w14:textId="56A46D6F" w:rsidR="008D3995" w:rsidRDefault="008D3995" w:rsidP="00E64A51">
      <w:pPr>
        <w:spacing w:line="240" w:lineRule="auto"/>
        <w:rPr>
          <w:sz w:val="20"/>
          <w:szCs w:val="20"/>
        </w:rPr>
      </w:pPr>
    </w:p>
    <w:p w14:paraId="7D072D23" w14:textId="14C6DBFA" w:rsidR="008D3995" w:rsidRPr="00A22E4D" w:rsidRDefault="008D3995" w:rsidP="00E64A51">
      <w:pPr>
        <w:spacing w:line="240" w:lineRule="auto"/>
        <w:rPr>
          <w:b/>
          <w:bCs/>
          <w:color w:val="FF0000"/>
          <w:sz w:val="22"/>
          <w:szCs w:val="22"/>
        </w:rPr>
      </w:pPr>
      <w:r>
        <w:rPr>
          <w:b/>
          <w:bCs/>
          <w:color w:val="219382" w:themeColor="accent3"/>
          <w:sz w:val="22"/>
          <w:szCs w:val="22"/>
        </w:rPr>
        <w:t xml:space="preserve">5. Informatie over de </w:t>
      </w:r>
      <w:r w:rsidRPr="00F40F48">
        <w:rPr>
          <w:b/>
          <w:bCs/>
          <w:color w:val="219382" w:themeColor="accent3"/>
          <w:sz w:val="22"/>
          <w:szCs w:val="22"/>
          <w:u w:val="single"/>
        </w:rPr>
        <w:t>laatste</w:t>
      </w:r>
      <w:r>
        <w:rPr>
          <w:b/>
          <w:bCs/>
          <w:color w:val="219382" w:themeColor="accent3"/>
          <w:sz w:val="22"/>
          <w:szCs w:val="22"/>
        </w:rPr>
        <w:t xml:space="preserve"> meest relevante HoNOS 12 </w:t>
      </w:r>
    </w:p>
    <w:p w14:paraId="407B9992" w14:textId="77777777" w:rsidR="00996E2A" w:rsidRDefault="00996E2A" w:rsidP="00E64A51">
      <w:pPr>
        <w:spacing w:line="240" w:lineRule="auto"/>
        <w:rPr>
          <w:b/>
          <w:bCs/>
          <w:color w:val="219382" w:themeColor="accent3"/>
          <w:sz w:val="22"/>
          <w:szCs w:val="22"/>
        </w:rPr>
      </w:pPr>
    </w:p>
    <w:p w14:paraId="7A9186C2" w14:textId="54F9DA97" w:rsidR="00815027" w:rsidRDefault="00815027" w:rsidP="00E64A51">
      <w:pPr>
        <w:spacing w:line="240" w:lineRule="auto"/>
        <w:rPr>
          <w:b/>
          <w:bCs/>
          <w:color w:val="219382" w:themeColor="accent3"/>
          <w:sz w:val="22"/>
          <w:szCs w:val="22"/>
        </w:rPr>
      </w:pPr>
      <w:r>
        <w:rPr>
          <w:b/>
          <w:bCs/>
          <w:color w:val="219382" w:themeColor="accent3"/>
          <w:sz w:val="22"/>
          <w:szCs w:val="22"/>
        </w:rPr>
        <w:t>5a. Kruis aan welke HoNOS gebruikt is</w:t>
      </w:r>
    </w:p>
    <w:permStart w:id="828529931" w:edGrp="everyone"/>
    <w:p w14:paraId="4F6EF0D6" w14:textId="6D315E17" w:rsidR="00815027" w:rsidRPr="00815027" w:rsidRDefault="00815027" w:rsidP="00E64A51">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ermEnd w:id="828529931"/>
      <w:r>
        <w:rPr>
          <w:sz w:val="20"/>
          <w:szCs w:val="20"/>
        </w:rPr>
        <w:t>HoNOS volwassenen</w:t>
      </w:r>
    </w:p>
    <w:permStart w:id="400959100" w:edGrp="everyone"/>
    <w:p w14:paraId="050F763F" w14:textId="0E4D19CE" w:rsidR="00815027" w:rsidRPr="00815027" w:rsidRDefault="00815027" w:rsidP="00E64A51">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ermEnd w:id="400959100"/>
      <w:r>
        <w:rPr>
          <w:sz w:val="20"/>
          <w:szCs w:val="20"/>
        </w:rPr>
        <w:t>HoNOS ouderen/65+</w:t>
      </w:r>
    </w:p>
    <w:p w14:paraId="11886A47" w14:textId="77777777" w:rsidR="00815027" w:rsidRPr="00815027" w:rsidRDefault="00815027" w:rsidP="00E64A51">
      <w:pPr>
        <w:spacing w:line="240" w:lineRule="auto"/>
        <w:rPr>
          <w:b/>
          <w:bCs/>
          <w:sz w:val="22"/>
          <w:szCs w:val="22"/>
        </w:rPr>
      </w:pPr>
    </w:p>
    <w:p w14:paraId="7D69D4B9" w14:textId="2444449F" w:rsidR="00815027" w:rsidRDefault="00815027" w:rsidP="00E64A51">
      <w:pPr>
        <w:spacing w:line="240" w:lineRule="auto"/>
        <w:rPr>
          <w:b/>
          <w:bCs/>
          <w:color w:val="219382" w:themeColor="accent3"/>
          <w:sz w:val="22"/>
          <w:szCs w:val="22"/>
        </w:rPr>
      </w:pPr>
      <w:r>
        <w:rPr>
          <w:b/>
          <w:bCs/>
          <w:color w:val="219382" w:themeColor="accent3"/>
          <w:sz w:val="22"/>
          <w:szCs w:val="22"/>
        </w:rPr>
        <w:t>5b. Vermeld de score per item</w:t>
      </w:r>
    </w:p>
    <w:tbl>
      <w:tblPr>
        <w:tblStyle w:val="Tabelraster"/>
        <w:tblW w:w="0" w:type="auto"/>
        <w:tblLook w:val="04A0" w:firstRow="1" w:lastRow="0" w:firstColumn="1" w:lastColumn="0" w:noHBand="0" w:noVBand="1"/>
      </w:tblPr>
      <w:tblGrid>
        <w:gridCol w:w="426"/>
        <w:gridCol w:w="7938"/>
        <w:gridCol w:w="702"/>
      </w:tblGrid>
      <w:tr w:rsidR="00630C36" w:rsidRPr="00630C36" w14:paraId="6947C67B" w14:textId="77777777" w:rsidTr="0063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226A207" w14:textId="5C0BF8E2" w:rsidR="00630C36" w:rsidRPr="00630C36" w:rsidRDefault="00630C36" w:rsidP="00630C36">
            <w:pPr>
              <w:spacing w:line="240" w:lineRule="auto"/>
              <w:rPr>
                <w:b w:val="0"/>
                <w:bCs/>
                <w:i/>
                <w:iCs/>
                <w:sz w:val="20"/>
                <w:szCs w:val="20"/>
              </w:rPr>
            </w:pPr>
            <w:r w:rsidRPr="00630C36">
              <w:rPr>
                <w:b w:val="0"/>
                <w:bCs/>
                <w:i/>
                <w:iCs/>
                <w:sz w:val="20"/>
                <w:szCs w:val="20"/>
              </w:rPr>
              <w:t>Nr.</w:t>
            </w:r>
          </w:p>
        </w:tc>
        <w:tc>
          <w:tcPr>
            <w:tcW w:w="7938" w:type="dxa"/>
          </w:tcPr>
          <w:p w14:paraId="0F22B239" w14:textId="6A9CF563"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411BF9B7" w14:textId="4A229B0E"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630C36" w14:paraId="0F1FA03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01965732" w14:textId="039194B8" w:rsidR="00630C36" w:rsidRDefault="00630C36" w:rsidP="00630C36">
            <w:pPr>
              <w:spacing w:line="240" w:lineRule="auto"/>
              <w:rPr>
                <w:sz w:val="20"/>
                <w:szCs w:val="20"/>
              </w:rPr>
            </w:pPr>
            <w:permStart w:id="37032683" w:edGrp="everyone" w:colFirst="2" w:colLast="2"/>
            <w:r>
              <w:rPr>
                <w:sz w:val="20"/>
                <w:szCs w:val="20"/>
              </w:rPr>
              <w:t>1</w:t>
            </w:r>
          </w:p>
        </w:tc>
        <w:tc>
          <w:tcPr>
            <w:tcW w:w="7938" w:type="dxa"/>
          </w:tcPr>
          <w:p w14:paraId="7F9BCBF6" w14:textId="020D2452"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16ECA26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92AE910"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B5314EF" w14:textId="03030707" w:rsidR="00630C36" w:rsidRDefault="00630C36" w:rsidP="00630C36">
            <w:pPr>
              <w:spacing w:line="240" w:lineRule="auto"/>
              <w:rPr>
                <w:sz w:val="20"/>
                <w:szCs w:val="20"/>
              </w:rPr>
            </w:pPr>
            <w:permStart w:id="1712474469" w:edGrp="everyone" w:colFirst="2" w:colLast="2"/>
            <w:permEnd w:id="37032683"/>
            <w:r>
              <w:rPr>
                <w:sz w:val="20"/>
                <w:szCs w:val="20"/>
              </w:rPr>
              <w:t>2</w:t>
            </w:r>
          </w:p>
        </w:tc>
        <w:tc>
          <w:tcPr>
            <w:tcW w:w="7938" w:type="dxa"/>
          </w:tcPr>
          <w:p w14:paraId="4D56E752" w14:textId="5D272023"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19F50E1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39AE7B6"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E3C010D" w14:textId="26314327" w:rsidR="00630C36" w:rsidRDefault="00630C36" w:rsidP="00630C36">
            <w:pPr>
              <w:spacing w:line="240" w:lineRule="auto"/>
              <w:rPr>
                <w:sz w:val="20"/>
                <w:szCs w:val="20"/>
              </w:rPr>
            </w:pPr>
            <w:permStart w:id="60821698" w:edGrp="everyone" w:colFirst="2" w:colLast="2"/>
            <w:permEnd w:id="1712474469"/>
            <w:r>
              <w:rPr>
                <w:sz w:val="20"/>
                <w:szCs w:val="20"/>
              </w:rPr>
              <w:t>3</w:t>
            </w:r>
          </w:p>
        </w:tc>
        <w:tc>
          <w:tcPr>
            <w:tcW w:w="7938" w:type="dxa"/>
          </w:tcPr>
          <w:p w14:paraId="4F011B53" w14:textId="3CB4A171"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7882238E"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66ACA2A"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8B804F6" w14:textId="4AE9FE12" w:rsidR="00630C36" w:rsidRDefault="00630C36" w:rsidP="00630C36">
            <w:pPr>
              <w:spacing w:line="240" w:lineRule="auto"/>
              <w:rPr>
                <w:sz w:val="20"/>
                <w:szCs w:val="20"/>
              </w:rPr>
            </w:pPr>
            <w:permStart w:id="70732667" w:edGrp="everyone" w:colFirst="2" w:colLast="2"/>
            <w:permEnd w:id="60821698"/>
            <w:r>
              <w:rPr>
                <w:sz w:val="20"/>
                <w:szCs w:val="20"/>
              </w:rPr>
              <w:t>4</w:t>
            </w:r>
          </w:p>
        </w:tc>
        <w:tc>
          <w:tcPr>
            <w:tcW w:w="7938" w:type="dxa"/>
          </w:tcPr>
          <w:p w14:paraId="26A33506" w14:textId="7E17F78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5E35F0FC"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2F04A4A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DA8632" w14:textId="0DC4CD49" w:rsidR="00630C36" w:rsidRDefault="00630C36" w:rsidP="00630C36">
            <w:pPr>
              <w:spacing w:line="240" w:lineRule="auto"/>
              <w:rPr>
                <w:sz w:val="20"/>
                <w:szCs w:val="20"/>
              </w:rPr>
            </w:pPr>
            <w:permStart w:id="1423729285" w:edGrp="everyone" w:colFirst="2" w:colLast="2"/>
            <w:permEnd w:id="70732667"/>
            <w:r>
              <w:rPr>
                <w:sz w:val="20"/>
                <w:szCs w:val="20"/>
              </w:rPr>
              <w:t>5</w:t>
            </w:r>
          </w:p>
        </w:tc>
        <w:tc>
          <w:tcPr>
            <w:tcW w:w="7938" w:type="dxa"/>
          </w:tcPr>
          <w:p w14:paraId="2F5B1D4F" w14:textId="111DACAB"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55801DD0"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151DE6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02D90AE" w14:textId="52042DB4" w:rsidR="00630C36" w:rsidRDefault="00630C36" w:rsidP="00630C36">
            <w:pPr>
              <w:spacing w:line="240" w:lineRule="auto"/>
              <w:rPr>
                <w:sz w:val="20"/>
                <w:szCs w:val="20"/>
              </w:rPr>
            </w:pPr>
            <w:permStart w:id="177816693" w:edGrp="everyone" w:colFirst="2" w:colLast="2"/>
            <w:permEnd w:id="1423729285"/>
            <w:r>
              <w:rPr>
                <w:sz w:val="20"/>
                <w:szCs w:val="20"/>
              </w:rPr>
              <w:t>6</w:t>
            </w:r>
          </w:p>
        </w:tc>
        <w:tc>
          <w:tcPr>
            <w:tcW w:w="7938" w:type="dxa"/>
          </w:tcPr>
          <w:p w14:paraId="4F144045" w14:textId="341ED576"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6F287D5"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16A4D529"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CCD0D93" w14:textId="055A3779" w:rsidR="00630C36" w:rsidRDefault="00630C36" w:rsidP="00630C36">
            <w:pPr>
              <w:spacing w:line="240" w:lineRule="auto"/>
              <w:rPr>
                <w:sz w:val="20"/>
                <w:szCs w:val="20"/>
              </w:rPr>
            </w:pPr>
            <w:permStart w:id="1635144688" w:edGrp="everyone" w:colFirst="2" w:colLast="2"/>
            <w:permEnd w:id="177816693"/>
            <w:r>
              <w:rPr>
                <w:sz w:val="20"/>
                <w:szCs w:val="20"/>
              </w:rPr>
              <w:t>7</w:t>
            </w:r>
          </w:p>
        </w:tc>
        <w:tc>
          <w:tcPr>
            <w:tcW w:w="7938" w:type="dxa"/>
          </w:tcPr>
          <w:p w14:paraId="518E8E2D" w14:textId="16A66F4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64F14304"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F2B27B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EF229A9" w14:textId="710ED1B4" w:rsidR="00630C36" w:rsidRDefault="00630C36" w:rsidP="008D2D39">
            <w:pPr>
              <w:spacing w:line="240" w:lineRule="auto"/>
              <w:rPr>
                <w:sz w:val="20"/>
                <w:szCs w:val="20"/>
              </w:rPr>
            </w:pPr>
            <w:permStart w:id="2015572534" w:edGrp="everyone" w:colFirst="2" w:colLast="2"/>
            <w:permEnd w:id="1635144688"/>
            <w:r>
              <w:rPr>
                <w:sz w:val="20"/>
                <w:szCs w:val="20"/>
              </w:rPr>
              <w:t>8</w:t>
            </w:r>
          </w:p>
        </w:tc>
        <w:tc>
          <w:tcPr>
            <w:tcW w:w="7938" w:type="dxa"/>
          </w:tcPr>
          <w:p w14:paraId="3B350619" w14:textId="29203875"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7C37AE6B"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A6FB12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359EB600" w14:textId="608FE1CC" w:rsidR="00630C36" w:rsidRDefault="00630C36" w:rsidP="008D2D39">
            <w:pPr>
              <w:spacing w:line="240" w:lineRule="auto"/>
              <w:rPr>
                <w:sz w:val="20"/>
                <w:szCs w:val="20"/>
              </w:rPr>
            </w:pPr>
            <w:permStart w:id="832846706" w:edGrp="everyone" w:colFirst="2" w:colLast="2"/>
            <w:permEnd w:id="2015572534"/>
            <w:r>
              <w:rPr>
                <w:sz w:val="20"/>
                <w:szCs w:val="20"/>
              </w:rPr>
              <w:t>9</w:t>
            </w:r>
          </w:p>
        </w:tc>
        <w:tc>
          <w:tcPr>
            <w:tcW w:w="7938" w:type="dxa"/>
          </w:tcPr>
          <w:p w14:paraId="24B8EBDA" w14:textId="509F33D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653CD978"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4FCD3A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ECEA5B" w14:textId="55DF3916" w:rsidR="00630C36" w:rsidRDefault="00630C36" w:rsidP="008D2D39">
            <w:pPr>
              <w:spacing w:line="240" w:lineRule="auto"/>
              <w:rPr>
                <w:sz w:val="20"/>
                <w:szCs w:val="20"/>
              </w:rPr>
            </w:pPr>
            <w:permStart w:id="1272713615" w:edGrp="everyone" w:colFirst="2" w:colLast="2"/>
            <w:permEnd w:id="832846706"/>
            <w:r>
              <w:rPr>
                <w:sz w:val="20"/>
                <w:szCs w:val="20"/>
              </w:rPr>
              <w:t>10</w:t>
            </w:r>
          </w:p>
        </w:tc>
        <w:tc>
          <w:tcPr>
            <w:tcW w:w="7938" w:type="dxa"/>
          </w:tcPr>
          <w:p w14:paraId="70E78B2F" w14:textId="3E696A6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7DD37A0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8E0650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2518729" w14:textId="15AD3162" w:rsidR="00630C36" w:rsidRDefault="00630C36" w:rsidP="008D2D39">
            <w:pPr>
              <w:spacing w:line="240" w:lineRule="auto"/>
              <w:rPr>
                <w:sz w:val="20"/>
                <w:szCs w:val="20"/>
              </w:rPr>
            </w:pPr>
            <w:permStart w:id="734137381" w:edGrp="everyone" w:colFirst="2" w:colLast="2"/>
            <w:permEnd w:id="1272713615"/>
            <w:r>
              <w:rPr>
                <w:sz w:val="20"/>
                <w:szCs w:val="20"/>
              </w:rPr>
              <w:t>11</w:t>
            </w:r>
          </w:p>
        </w:tc>
        <w:tc>
          <w:tcPr>
            <w:tcW w:w="7938" w:type="dxa"/>
          </w:tcPr>
          <w:p w14:paraId="6CBB1EA3" w14:textId="67136514"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1933EE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CC6443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C943F4" w14:textId="1A2067A0" w:rsidR="00630C36" w:rsidRDefault="00630C36" w:rsidP="008D2D39">
            <w:pPr>
              <w:spacing w:line="240" w:lineRule="auto"/>
              <w:rPr>
                <w:sz w:val="20"/>
                <w:szCs w:val="20"/>
              </w:rPr>
            </w:pPr>
            <w:permStart w:id="794321890" w:edGrp="everyone" w:colFirst="2" w:colLast="2"/>
            <w:permEnd w:id="734137381"/>
            <w:r>
              <w:rPr>
                <w:sz w:val="20"/>
                <w:szCs w:val="20"/>
              </w:rPr>
              <w:t>12</w:t>
            </w:r>
          </w:p>
        </w:tc>
        <w:tc>
          <w:tcPr>
            <w:tcW w:w="7938" w:type="dxa"/>
          </w:tcPr>
          <w:p w14:paraId="1940D424" w14:textId="1B42D77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67171D27"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CA044C7"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EB62D9B" w14:textId="34020233" w:rsidR="00630C36" w:rsidRDefault="00630C36" w:rsidP="008D2D39">
            <w:pPr>
              <w:spacing w:line="240" w:lineRule="auto"/>
              <w:rPr>
                <w:sz w:val="20"/>
                <w:szCs w:val="20"/>
              </w:rPr>
            </w:pPr>
            <w:permStart w:id="2018904794" w:edGrp="everyone" w:colFirst="2" w:colLast="2"/>
            <w:permEnd w:id="794321890"/>
            <w:r>
              <w:rPr>
                <w:sz w:val="20"/>
                <w:szCs w:val="20"/>
              </w:rPr>
              <w:t>13</w:t>
            </w:r>
          </w:p>
        </w:tc>
        <w:tc>
          <w:tcPr>
            <w:tcW w:w="7938" w:type="dxa"/>
          </w:tcPr>
          <w:p w14:paraId="5E0083A0" w14:textId="130C875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4C675C1"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2018904794"/>
    </w:tbl>
    <w:p w14:paraId="4DDC8439" w14:textId="77777777" w:rsidR="00815027" w:rsidRPr="00815027" w:rsidRDefault="00815027" w:rsidP="00815027">
      <w:pPr>
        <w:spacing w:line="240" w:lineRule="auto"/>
        <w:rPr>
          <w:sz w:val="20"/>
          <w:szCs w:val="20"/>
        </w:rPr>
      </w:pPr>
    </w:p>
    <w:p w14:paraId="0D33D516" w14:textId="01053A1F" w:rsidR="00815027" w:rsidRPr="00607254" w:rsidRDefault="00815027" w:rsidP="00E64A51">
      <w:pPr>
        <w:spacing w:line="240" w:lineRule="auto"/>
        <w:rPr>
          <w:b/>
          <w:bCs/>
          <w:color w:val="219382" w:themeColor="accent3"/>
          <w:sz w:val="22"/>
          <w:szCs w:val="22"/>
        </w:rPr>
      </w:pPr>
      <w:r w:rsidRPr="00607254">
        <w:rPr>
          <w:b/>
          <w:bCs/>
          <w:color w:val="219382" w:themeColor="accent3"/>
          <w:sz w:val="22"/>
          <w:szCs w:val="22"/>
        </w:rPr>
        <w:t>5c.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2C61B0E4" w14:textId="64946D22" w:rsidR="000B27DD" w:rsidRDefault="000B27DD" w:rsidP="00E64A51">
      <w:pPr>
        <w:spacing w:line="240" w:lineRule="auto"/>
        <w:rPr>
          <w:b/>
          <w:bCs/>
          <w:color w:val="219382" w:themeColor="accent3"/>
          <w:sz w:val="22"/>
          <w:szCs w:val="22"/>
        </w:rPr>
      </w:pPr>
      <w:permStart w:id="1468027551" w:edGrp="everyone"/>
      <w:r>
        <w:rPr>
          <w:noProof/>
          <w:sz w:val="20"/>
          <w:szCs w:val="20"/>
        </w:rPr>
        <mc:AlternateContent>
          <mc:Choice Requires="wps">
            <w:drawing>
              <wp:anchor distT="0" distB="0" distL="114300" distR="114300" simplePos="0" relativeHeight="251673600" behindDoc="0" locked="0" layoutInCell="1" allowOverlap="1" wp14:anchorId="2D2B8DF7" wp14:editId="7AF203AF">
                <wp:simplePos x="0" y="0"/>
                <wp:positionH relativeFrom="margin">
                  <wp:posOffset>0</wp:posOffset>
                </wp:positionH>
                <wp:positionV relativeFrom="paragraph">
                  <wp:posOffset>-635</wp:posOffset>
                </wp:positionV>
                <wp:extent cx="1454150" cy="285750"/>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3ACBEFDF" w14:textId="77777777" w:rsidR="000B27DD" w:rsidRDefault="000B27DD" w:rsidP="000B27DD">
                            <w:permStart w:id="1055084653" w:edGrp="everyone"/>
                            <w:permEnd w:id="1055084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8DF7" id="Tekstvak 14" o:spid="_x0000_s1033" type="#_x0000_t202" style="position:absolute;margin-left:0;margin-top:-.05pt;width:114.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EbZU&#10;hU8CAACqBAAADgAAAAAAAAAAAAAAAAAuAgAAZHJzL2Uyb0RvYy54bWxQSwECLQAUAAYACAAAACEA&#10;3WFXldkAAAAFAQAADwAAAAAAAAAAAAAAAACpBAAAZHJzL2Rvd25yZXYueG1sUEsFBgAAAAAEAAQA&#10;8wAAAK8FAAAAAA==&#10;" fillcolor="white [3201]" strokeweight=".5pt">
                <v:textbox>
                  <w:txbxContent>
                    <w:p w14:paraId="3ACBEFDF" w14:textId="77777777" w:rsidR="000B27DD" w:rsidRDefault="000B27DD" w:rsidP="000B27DD">
                      <w:permStart w:id="1055084653" w:edGrp="everyone"/>
                      <w:permEnd w:id="1055084653"/>
                    </w:p>
                  </w:txbxContent>
                </v:textbox>
                <w10:wrap anchorx="margin"/>
              </v:shape>
            </w:pict>
          </mc:Fallback>
        </mc:AlternateContent>
      </w:r>
    </w:p>
    <w:permEnd w:id="1468027551"/>
    <w:p w14:paraId="40C5CC7A" w14:textId="7F423251" w:rsidR="00815027" w:rsidRDefault="00815027" w:rsidP="00E64A51">
      <w:pPr>
        <w:spacing w:line="240" w:lineRule="auto"/>
        <w:rPr>
          <w:b/>
          <w:bCs/>
          <w:color w:val="219382" w:themeColor="accent3"/>
          <w:sz w:val="22"/>
          <w:szCs w:val="22"/>
        </w:rPr>
      </w:pPr>
    </w:p>
    <w:p w14:paraId="29915100" w14:textId="5F0505C9" w:rsidR="00815027" w:rsidRDefault="00815027" w:rsidP="00E64A51">
      <w:pPr>
        <w:spacing w:line="240" w:lineRule="auto"/>
        <w:rPr>
          <w:b/>
          <w:bCs/>
          <w:color w:val="219382" w:themeColor="accent3"/>
          <w:sz w:val="22"/>
          <w:szCs w:val="22"/>
        </w:rPr>
      </w:pPr>
      <w:r>
        <w:rPr>
          <w:b/>
          <w:bCs/>
          <w:color w:val="219382" w:themeColor="accent3"/>
          <w:sz w:val="22"/>
          <w:szCs w:val="22"/>
        </w:rPr>
        <w:t>5d. Datum meting</w:t>
      </w:r>
    </w:p>
    <w:permStart w:id="872028619" w:edGrp="everyone"/>
    <w:p w14:paraId="20739139" w14:textId="77777777" w:rsidR="00D37D19" w:rsidRDefault="00E32017" w:rsidP="00D37D19">
      <w:pPr>
        <w:spacing w:line="240" w:lineRule="auto"/>
        <w:rPr>
          <w:b/>
          <w:bCs/>
          <w:color w:val="219382" w:themeColor="accent3"/>
          <w:sz w:val="28"/>
          <w:szCs w:val="28"/>
        </w:rPr>
      </w:pPr>
      <w:sdt>
        <w:sdtPr>
          <w:rPr>
            <w:sz w:val="22"/>
            <w:szCs w:val="22"/>
          </w:rPr>
          <w:id w:val="493535226"/>
          <w:placeholder>
            <w:docPart w:val="AB0EFAFE9A544B32AC6F2F5ED352E038"/>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872028619"/>
    <w:p w14:paraId="0D537552" w14:textId="7786F016" w:rsidR="00815027" w:rsidRDefault="00815027" w:rsidP="00E64A51">
      <w:pPr>
        <w:spacing w:line="240" w:lineRule="auto"/>
        <w:rPr>
          <w:color w:val="219382" w:themeColor="accent3"/>
          <w:sz w:val="20"/>
          <w:szCs w:val="20"/>
        </w:rPr>
      </w:pPr>
    </w:p>
    <w:p w14:paraId="6138C97D" w14:textId="04ACD0A1" w:rsidR="00815027" w:rsidRDefault="00815027" w:rsidP="00E64A51">
      <w:pPr>
        <w:spacing w:line="240" w:lineRule="auto"/>
        <w:rPr>
          <w:sz w:val="20"/>
          <w:szCs w:val="20"/>
        </w:rPr>
      </w:pPr>
    </w:p>
    <w:p w14:paraId="74CC52CD" w14:textId="519848DC" w:rsidR="000B27DD" w:rsidRDefault="000B27DD" w:rsidP="00E64A51">
      <w:pPr>
        <w:spacing w:line="240" w:lineRule="auto"/>
        <w:rPr>
          <w:sz w:val="20"/>
          <w:szCs w:val="20"/>
        </w:rPr>
      </w:pPr>
    </w:p>
    <w:p w14:paraId="685E2313" w14:textId="409358D4" w:rsidR="000B27DD" w:rsidRPr="00A22E4D" w:rsidRDefault="000B27DD" w:rsidP="000B27DD">
      <w:pPr>
        <w:spacing w:line="240" w:lineRule="auto"/>
        <w:rPr>
          <w:b/>
          <w:bCs/>
          <w:color w:val="FF0000"/>
          <w:sz w:val="22"/>
          <w:szCs w:val="22"/>
        </w:rPr>
      </w:pPr>
      <w:r>
        <w:rPr>
          <w:b/>
          <w:bCs/>
          <w:color w:val="219382" w:themeColor="accent3"/>
          <w:sz w:val="22"/>
          <w:szCs w:val="22"/>
        </w:rPr>
        <w:t xml:space="preserve">6. Informatie over de </w:t>
      </w:r>
      <w:r w:rsidRPr="000B27DD">
        <w:rPr>
          <w:b/>
          <w:bCs/>
          <w:color w:val="219382" w:themeColor="accent3"/>
          <w:sz w:val="22"/>
          <w:szCs w:val="22"/>
          <w:u w:val="single"/>
        </w:rPr>
        <w:t>voorla</w:t>
      </w:r>
      <w:r w:rsidRPr="00F40F48">
        <w:rPr>
          <w:b/>
          <w:bCs/>
          <w:color w:val="219382" w:themeColor="accent3"/>
          <w:sz w:val="22"/>
          <w:szCs w:val="22"/>
          <w:u w:val="single"/>
        </w:rPr>
        <w:t>atste</w:t>
      </w:r>
      <w:r>
        <w:rPr>
          <w:b/>
          <w:bCs/>
          <w:color w:val="219382" w:themeColor="accent3"/>
          <w:sz w:val="22"/>
          <w:szCs w:val="22"/>
        </w:rPr>
        <w:t xml:space="preserve"> meest relevante HoNOS 12 </w:t>
      </w:r>
      <w:r w:rsidRPr="007643B4">
        <w:rPr>
          <w:b/>
          <w:bCs/>
          <w:color w:val="219382" w:themeColor="accent3"/>
          <w:sz w:val="22"/>
          <w:szCs w:val="22"/>
        </w:rPr>
        <w:t>(indien ingevuld)</w:t>
      </w:r>
    </w:p>
    <w:p w14:paraId="7E7478A6" w14:textId="77777777" w:rsidR="000B27DD" w:rsidRDefault="000B27DD" w:rsidP="000B27DD">
      <w:pPr>
        <w:spacing w:line="240" w:lineRule="auto"/>
        <w:rPr>
          <w:b/>
          <w:bCs/>
          <w:color w:val="219382" w:themeColor="accent3"/>
          <w:sz w:val="22"/>
          <w:szCs w:val="22"/>
        </w:rPr>
      </w:pPr>
    </w:p>
    <w:p w14:paraId="554575F5" w14:textId="15503721" w:rsidR="000B27DD" w:rsidRDefault="000B27DD" w:rsidP="000B27DD">
      <w:pPr>
        <w:spacing w:line="240" w:lineRule="auto"/>
        <w:rPr>
          <w:b/>
          <w:bCs/>
          <w:color w:val="219382" w:themeColor="accent3"/>
          <w:sz w:val="22"/>
          <w:szCs w:val="22"/>
        </w:rPr>
      </w:pPr>
      <w:r>
        <w:rPr>
          <w:b/>
          <w:bCs/>
          <w:color w:val="219382" w:themeColor="accent3"/>
          <w:sz w:val="22"/>
          <w:szCs w:val="22"/>
        </w:rPr>
        <w:t>6a. Kruis aan welke HoNOS gebruikt is</w:t>
      </w:r>
    </w:p>
    <w:permStart w:id="827996464" w:edGrp="everyone"/>
    <w:p w14:paraId="64CB295E" w14:textId="77777777" w:rsidR="000B27DD" w:rsidRPr="00815027" w:rsidRDefault="000B27DD" w:rsidP="000B27DD">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ermEnd w:id="827996464"/>
      <w:r>
        <w:rPr>
          <w:sz w:val="20"/>
          <w:szCs w:val="20"/>
        </w:rPr>
        <w:t>HoNOS volwassenen</w:t>
      </w:r>
    </w:p>
    <w:permStart w:id="107939900" w:edGrp="everyone"/>
    <w:p w14:paraId="60FEF488" w14:textId="77777777" w:rsidR="000B27DD" w:rsidRPr="00815027" w:rsidRDefault="000B27DD" w:rsidP="000B27DD">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ermEnd w:id="107939900"/>
      <w:r>
        <w:rPr>
          <w:sz w:val="20"/>
          <w:szCs w:val="20"/>
        </w:rPr>
        <w:t>HoNOS ouderen/65+</w:t>
      </w:r>
    </w:p>
    <w:p w14:paraId="2FF7E923" w14:textId="77777777" w:rsidR="000B27DD" w:rsidRPr="00815027" w:rsidRDefault="000B27DD" w:rsidP="000B27DD">
      <w:pPr>
        <w:spacing w:line="240" w:lineRule="auto"/>
        <w:rPr>
          <w:b/>
          <w:bCs/>
          <w:sz w:val="22"/>
          <w:szCs w:val="22"/>
        </w:rPr>
      </w:pPr>
    </w:p>
    <w:p w14:paraId="54B7B47D" w14:textId="0E4AF382" w:rsidR="000B27DD" w:rsidRDefault="000B27DD" w:rsidP="000B27DD">
      <w:pPr>
        <w:spacing w:line="240" w:lineRule="auto"/>
        <w:rPr>
          <w:b/>
          <w:bCs/>
          <w:color w:val="219382" w:themeColor="accent3"/>
          <w:sz w:val="22"/>
          <w:szCs w:val="22"/>
        </w:rPr>
      </w:pPr>
      <w:r>
        <w:rPr>
          <w:b/>
          <w:bCs/>
          <w:color w:val="219382" w:themeColor="accent3"/>
          <w:sz w:val="22"/>
          <w:szCs w:val="22"/>
        </w:rPr>
        <w:t>6b. Vermeld de score per item</w:t>
      </w:r>
    </w:p>
    <w:tbl>
      <w:tblPr>
        <w:tblStyle w:val="Tabelraster"/>
        <w:tblW w:w="0" w:type="auto"/>
        <w:tblLook w:val="04A0" w:firstRow="1" w:lastRow="0" w:firstColumn="1" w:lastColumn="0" w:noHBand="0" w:noVBand="1"/>
      </w:tblPr>
      <w:tblGrid>
        <w:gridCol w:w="426"/>
        <w:gridCol w:w="7938"/>
        <w:gridCol w:w="702"/>
      </w:tblGrid>
      <w:tr w:rsidR="000B27DD" w:rsidRPr="00630C36" w14:paraId="5E5465FA" w14:textId="77777777" w:rsidTr="008D2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693F1E8" w14:textId="77777777" w:rsidR="000B27DD" w:rsidRPr="00630C36" w:rsidRDefault="000B27DD" w:rsidP="008D2D39">
            <w:pPr>
              <w:spacing w:line="240" w:lineRule="auto"/>
              <w:rPr>
                <w:b w:val="0"/>
                <w:bCs/>
                <w:i/>
                <w:iCs/>
                <w:sz w:val="20"/>
                <w:szCs w:val="20"/>
              </w:rPr>
            </w:pPr>
            <w:r w:rsidRPr="00630C36">
              <w:rPr>
                <w:b w:val="0"/>
                <w:bCs/>
                <w:i/>
                <w:iCs/>
                <w:sz w:val="20"/>
                <w:szCs w:val="20"/>
              </w:rPr>
              <w:t>Nr.</w:t>
            </w:r>
          </w:p>
        </w:tc>
        <w:tc>
          <w:tcPr>
            <w:tcW w:w="7938" w:type="dxa"/>
          </w:tcPr>
          <w:p w14:paraId="14B42A99"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5ED2F6D6"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0B27DD" w14:paraId="51FE2D3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6D919C9" w14:textId="77777777" w:rsidR="000B27DD" w:rsidRDefault="000B27DD" w:rsidP="008D2D39">
            <w:pPr>
              <w:spacing w:line="240" w:lineRule="auto"/>
              <w:rPr>
                <w:sz w:val="20"/>
                <w:szCs w:val="20"/>
              </w:rPr>
            </w:pPr>
            <w:permStart w:id="380792325" w:edGrp="everyone" w:colFirst="2" w:colLast="2"/>
            <w:r>
              <w:rPr>
                <w:sz w:val="20"/>
                <w:szCs w:val="20"/>
              </w:rPr>
              <w:t>1</w:t>
            </w:r>
          </w:p>
        </w:tc>
        <w:tc>
          <w:tcPr>
            <w:tcW w:w="7938" w:type="dxa"/>
          </w:tcPr>
          <w:p w14:paraId="31BF1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0B18D05D"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077F88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F188D7D" w14:textId="77777777" w:rsidR="000B27DD" w:rsidRDefault="000B27DD" w:rsidP="008D2D39">
            <w:pPr>
              <w:spacing w:line="240" w:lineRule="auto"/>
              <w:rPr>
                <w:sz w:val="20"/>
                <w:szCs w:val="20"/>
              </w:rPr>
            </w:pPr>
            <w:permStart w:id="1983082446" w:edGrp="everyone" w:colFirst="2" w:colLast="2"/>
            <w:permEnd w:id="380792325"/>
            <w:r>
              <w:rPr>
                <w:sz w:val="20"/>
                <w:szCs w:val="20"/>
              </w:rPr>
              <w:t>2</w:t>
            </w:r>
          </w:p>
        </w:tc>
        <w:tc>
          <w:tcPr>
            <w:tcW w:w="7938" w:type="dxa"/>
          </w:tcPr>
          <w:p w14:paraId="0BF8C25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6144337C"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40FD3F0"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585729C" w14:textId="77777777" w:rsidR="000B27DD" w:rsidRDefault="000B27DD" w:rsidP="008D2D39">
            <w:pPr>
              <w:spacing w:line="240" w:lineRule="auto"/>
              <w:rPr>
                <w:sz w:val="20"/>
                <w:szCs w:val="20"/>
              </w:rPr>
            </w:pPr>
            <w:permStart w:id="99706529" w:edGrp="everyone" w:colFirst="2" w:colLast="2"/>
            <w:permEnd w:id="1983082446"/>
            <w:r>
              <w:rPr>
                <w:sz w:val="20"/>
                <w:szCs w:val="20"/>
              </w:rPr>
              <w:t>3</w:t>
            </w:r>
          </w:p>
        </w:tc>
        <w:tc>
          <w:tcPr>
            <w:tcW w:w="7938" w:type="dxa"/>
          </w:tcPr>
          <w:p w14:paraId="4B8AAD4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22265822"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E925B1C"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E4271E2" w14:textId="77777777" w:rsidR="000B27DD" w:rsidRDefault="000B27DD" w:rsidP="008D2D39">
            <w:pPr>
              <w:spacing w:line="240" w:lineRule="auto"/>
              <w:rPr>
                <w:sz w:val="20"/>
                <w:szCs w:val="20"/>
              </w:rPr>
            </w:pPr>
            <w:permStart w:id="1744379641" w:edGrp="everyone" w:colFirst="2" w:colLast="2"/>
            <w:permEnd w:id="99706529"/>
            <w:r>
              <w:rPr>
                <w:sz w:val="20"/>
                <w:szCs w:val="20"/>
              </w:rPr>
              <w:t>4</w:t>
            </w:r>
          </w:p>
        </w:tc>
        <w:tc>
          <w:tcPr>
            <w:tcW w:w="7938" w:type="dxa"/>
          </w:tcPr>
          <w:p w14:paraId="3617C0D2"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484D0A5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FE8CB4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FBE2127" w14:textId="77777777" w:rsidR="000B27DD" w:rsidRDefault="000B27DD" w:rsidP="008D2D39">
            <w:pPr>
              <w:spacing w:line="240" w:lineRule="auto"/>
              <w:rPr>
                <w:sz w:val="20"/>
                <w:szCs w:val="20"/>
              </w:rPr>
            </w:pPr>
            <w:permStart w:id="1181026465" w:edGrp="everyone" w:colFirst="2" w:colLast="2"/>
            <w:permEnd w:id="1744379641"/>
            <w:r>
              <w:rPr>
                <w:sz w:val="20"/>
                <w:szCs w:val="20"/>
              </w:rPr>
              <w:t>5</w:t>
            </w:r>
          </w:p>
        </w:tc>
        <w:tc>
          <w:tcPr>
            <w:tcW w:w="7938" w:type="dxa"/>
          </w:tcPr>
          <w:p w14:paraId="1C0AC92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64D3E44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6663B56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0CB8D68" w14:textId="77777777" w:rsidR="000B27DD" w:rsidRDefault="000B27DD" w:rsidP="008D2D39">
            <w:pPr>
              <w:spacing w:line="240" w:lineRule="auto"/>
              <w:rPr>
                <w:sz w:val="20"/>
                <w:szCs w:val="20"/>
              </w:rPr>
            </w:pPr>
            <w:permStart w:id="1936742595" w:edGrp="everyone" w:colFirst="2" w:colLast="2"/>
            <w:permEnd w:id="1181026465"/>
            <w:r>
              <w:rPr>
                <w:sz w:val="20"/>
                <w:szCs w:val="20"/>
              </w:rPr>
              <w:t>6</w:t>
            </w:r>
          </w:p>
        </w:tc>
        <w:tc>
          <w:tcPr>
            <w:tcW w:w="7938" w:type="dxa"/>
          </w:tcPr>
          <w:p w14:paraId="6BFC991C"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48AA834"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FF5272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A33C49B" w14:textId="77777777" w:rsidR="000B27DD" w:rsidRDefault="000B27DD" w:rsidP="008D2D39">
            <w:pPr>
              <w:spacing w:line="240" w:lineRule="auto"/>
              <w:rPr>
                <w:sz w:val="20"/>
                <w:szCs w:val="20"/>
              </w:rPr>
            </w:pPr>
            <w:permStart w:id="59404845" w:edGrp="everyone" w:colFirst="2" w:colLast="2"/>
            <w:permEnd w:id="1936742595"/>
            <w:r>
              <w:rPr>
                <w:sz w:val="20"/>
                <w:szCs w:val="20"/>
              </w:rPr>
              <w:t>7</w:t>
            </w:r>
          </w:p>
        </w:tc>
        <w:tc>
          <w:tcPr>
            <w:tcW w:w="7938" w:type="dxa"/>
          </w:tcPr>
          <w:p w14:paraId="4F0A3604"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55C70AC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8934E9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AEC8347" w14:textId="77777777" w:rsidR="000B27DD" w:rsidRDefault="000B27DD" w:rsidP="008D2D39">
            <w:pPr>
              <w:spacing w:line="240" w:lineRule="auto"/>
              <w:rPr>
                <w:sz w:val="20"/>
                <w:szCs w:val="20"/>
              </w:rPr>
            </w:pPr>
            <w:permStart w:id="598701871" w:edGrp="everyone" w:colFirst="2" w:colLast="2"/>
            <w:permEnd w:id="59404845"/>
            <w:r>
              <w:rPr>
                <w:sz w:val="20"/>
                <w:szCs w:val="20"/>
              </w:rPr>
              <w:t>8</w:t>
            </w:r>
          </w:p>
        </w:tc>
        <w:tc>
          <w:tcPr>
            <w:tcW w:w="7938" w:type="dxa"/>
          </w:tcPr>
          <w:p w14:paraId="2E74E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560568D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7C5CD0EF"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63A5B22" w14:textId="77777777" w:rsidR="000B27DD" w:rsidRDefault="000B27DD" w:rsidP="008D2D39">
            <w:pPr>
              <w:spacing w:line="240" w:lineRule="auto"/>
              <w:rPr>
                <w:sz w:val="20"/>
                <w:szCs w:val="20"/>
              </w:rPr>
            </w:pPr>
            <w:permStart w:id="1893735728" w:edGrp="everyone" w:colFirst="2" w:colLast="2"/>
            <w:permEnd w:id="598701871"/>
            <w:r>
              <w:rPr>
                <w:sz w:val="20"/>
                <w:szCs w:val="20"/>
              </w:rPr>
              <w:t>9</w:t>
            </w:r>
          </w:p>
        </w:tc>
        <w:tc>
          <w:tcPr>
            <w:tcW w:w="7938" w:type="dxa"/>
          </w:tcPr>
          <w:p w14:paraId="77C6F93F"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2754D42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FA4397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FC85411" w14:textId="77777777" w:rsidR="000B27DD" w:rsidRDefault="000B27DD" w:rsidP="008D2D39">
            <w:pPr>
              <w:spacing w:line="240" w:lineRule="auto"/>
              <w:rPr>
                <w:sz w:val="20"/>
                <w:szCs w:val="20"/>
              </w:rPr>
            </w:pPr>
            <w:permStart w:id="1406537346" w:edGrp="everyone" w:colFirst="2" w:colLast="2"/>
            <w:permEnd w:id="1893735728"/>
            <w:r>
              <w:rPr>
                <w:sz w:val="20"/>
                <w:szCs w:val="20"/>
              </w:rPr>
              <w:t>10</w:t>
            </w:r>
          </w:p>
        </w:tc>
        <w:tc>
          <w:tcPr>
            <w:tcW w:w="7938" w:type="dxa"/>
          </w:tcPr>
          <w:p w14:paraId="134DD1BE"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2B741707"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5A65D08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7A3C6BFB" w14:textId="77777777" w:rsidR="000B27DD" w:rsidRDefault="000B27DD" w:rsidP="008D2D39">
            <w:pPr>
              <w:spacing w:line="240" w:lineRule="auto"/>
              <w:rPr>
                <w:sz w:val="20"/>
                <w:szCs w:val="20"/>
              </w:rPr>
            </w:pPr>
            <w:permStart w:id="1381830928" w:edGrp="everyone" w:colFirst="2" w:colLast="2"/>
            <w:permEnd w:id="1406537346"/>
            <w:r>
              <w:rPr>
                <w:sz w:val="20"/>
                <w:szCs w:val="20"/>
              </w:rPr>
              <w:t>11</w:t>
            </w:r>
          </w:p>
        </w:tc>
        <w:tc>
          <w:tcPr>
            <w:tcW w:w="7938" w:type="dxa"/>
          </w:tcPr>
          <w:p w14:paraId="7B076468"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5A3DD18"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D2486C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EFE0A6A" w14:textId="77777777" w:rsidR="000B27DD" w:rsidRDefault="000B27DD" w:rsidP="008D2D39">
            <w:pPr>
              <w:spacing w:line="240" w:lineRule="auto"/>
              <w:rPr>
                <w:sz w:val="20"/>
                <w:szCs w:val="20"/>
              </w:rPr>
            </w:pPr>
            <w:permStart w:id="406065806" w:edGrp="everyone" w:colFirst="2" w:colLast="2"/>
            <w:permEnd w:id="1381830928"/>
            <w:r>
              <w:rPr>
                <w:sz w:val="20"/>
                <w:szCs w:val="20"/>
              </w:rPr>
              <w:t>12</w:t>
            </w:r>
          </w:p>
        </w:tc>
        <w:tc>
          <w:tcPr>
            <w:tcW w:w="7938" w:type="dxa"/>
          </w:tcPr>
          <w:p w14:paraId="42E2348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7B06562A"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CE508F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D52CA45" w14:textId="77777777" w:rsidR="000B27DD" w:rsidRDefault="000B27DD" w:rsidP="008D2D39">
            <w:pPr>
              <w:spacing w:line="240" w:lineRule="auto"/>
              <w:rPr>
                <w:sz w:val="20"/>
                <w:szCs w:val="20"/>
              </w:rPr>
            </w:pPr>
            <w:permStart w:id="1017066266" w:edGrp="everyone" w:colFirst="2" w:colLast="2"/>
            <w:permEnd w:id="406065806"/>
            <w:r>
              <w:rPr>
                <w:sz w:val="20"/>
                <w:szCs w:val="20"/>
              </w:rPr>
              <w:t>13</w:t>
            </w:r>
          </w:p>
        </w:tc>
        <w:tc>
          <w:tcPr>
            <w:tcW w:w="7938" w:type="dxa"/>
          </w:tcPr>
          <w:p w14:paraId="2C269455"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F153D7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1017066266"/>
    </w:tbl>
    <w:p w14:paraId="09954DFD" w14:textId="77777777" w:rsidR="000B27DD" w:rsidRPr="00815027" w:rsidRDefault="000B27DD" w:rsidP="000B27DD">
      <w:pPr>
        <w:spacing w:line="240" w:lineRule="auto"/>
        <w:rPr>
          <w:sz w:val="20"/>
          <w:szCs w:val="20"/>
        </w:rPr>
      </w:pPr>
    </w:p>
    <w:p w14:paraId="3FDD921E" w14:textId="6B2BE7FE" w:rsidR="000B27DD" w:rsidRPr="00607254" w:rsidRDefault="000B27DD" w:rsidP="000B27DD">
      <w:pPr>
        <w:spacing w:line="240" w:lineRule="auto"/>
        <w:rPr>
          <w:b/>
          <w:bCs/>
          <w:color w:val="219382" w:themeColor="accent3"/>
          <w:sz w:val="22"/>
          <w:szCs w:val="22"/>
        </w:rPr>
      </w:pPr>
      <w:r w:rsidRPr="00607254">
        <w:rPr>
          <w:b/>
          <w:bCs/>
          <w:color w:val="219382" w:themeColor="accent3"/>
          <w:sz w:val="22"/>
          <w:szCs w:val="22"/>
        </w:rPr>
        <w:t>6c.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323B4D02" w14:textId="77777777" w:rsidR="000B27DD" w:rsidRDefault="000B27DD" w:rsidP="000B27DD">
      <w:pPr>
        <w:spacing w:line="240" w:lineRule="auto"/>
        <w:rPr>
          <w:b/>
          <w:bCs/>
          <w:color w:val="219382" w:themeColor="accent3"/>
          <w:sz w:val="22"/>
          <w:szCs w:val="22"/>
        </w:rPr>
      </w:pPr>
      <w:permStart w:id="1543976885" w:edGrp="everyone"/>
      <w:r>
        <w:rPr>
          <w:noProof/>
          <w:sz w:val="20"/>
          <w:szCs w:val="20"/>
        </w:rPr>
        <mc:AlternateContent>
          <mc:Choice Requires="wps">
            <w:drawing>
              <wp:anchor distT="0" distB="0" distL="114300" distR="114300" simplePos="0" relativeHeight="251677696" behindDoc="0" locked="0" layoutInCell="1" allowOverlap="1" wp14:anchorId="6805B635" wp14:editId="3E2C03EB">
                <wp:simplePos x="0" y="0"/>
                <wp:positionH relativeFrom="margin">
                  <wp:posOffset>0</wp:posOffset>
                </wp:positionH>
                <wp:positionV relativeFrom="paragraph">
                  <wp:posOffset>-635</wp:posOffset>
                </wp:positionV>
                <wp:extent cx="1454150" cy="285750"/>
                <wp:effectExtent l="0" t="0" r="12700" b="19050"/>
                <wp:wrapNone/>
                <wp:docPr id="16" name="Tekstvak 16"/>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03F68346" w14:textId="77777777" w:rsidR="000B27DD" w:rsidRDefault="000B27DD" w:rsidP="000B27DD">
                            <w:permStart w:id="1776180379" w:edGrp="everyone"/>
                            <w:permEnd w:id="17761803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B635" id="Tekstvak 16" o:spid="_x0000_s1034" type="#_x0000_t202" style="position:absolute;margin-left:0;margin-top:-.05pt;width:114.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Nchq&#10;oU8CAACqBAAADgAAAAAAAAAAAAAAAAAuAgAAZHJzL2Uyb0RvYy54bWxQSwECLQAUAAYACAAAACEA&#10;3WFXldkAAAAFAQAADwAAAAAAAAAAAAAAAACpBAAAZHJzL2Rvd25yZXYueG1sUEsFBgAAAAAEAAQA&#10;8wAAAK8FAAAAAA==&#10;" fillcolor="white [3201]" strokeweight=".5pt">
                <v:textbox>
                  <w:txbxContent>
                    <w:p w14:paraId="03F68346" w14:textId="77777777" w:rsidR="000B27DD" w:rsidRDefault="000B27DD" w:rsidP="000B27DD">
                      <w:permStart w:id="1776180379" w:edGrp="everyone"/>
                      <w:permEnd w:id="1776180379"/>
                    </w:p>
                  </w:txbxContent>
                </v:textbox>
                <w10:wrap anchorx="margin"/>
              </v:shape>
            </w:pict>
          </mc:Fallback>
        </mc:AlternateContent>
      </w:r>
    </w:p>
    <w:permEnd w:id="1543976885"/>
    <w:p w14:paraId="280623D7" w14:textId="77777777" w:rsidR="000B27DD" w:rsidRDefault="000B27DD" w:rsidP="000B27DD">
      <w:pPr>
        <w:spacing w:line="240" w:lineRule="auto"/>
        <w:rPr>
          <w:b/>
          <w:bCs/>
          <w:color w:val="219382" w:themeColor="accent3"/>
          <w:sz w:val="22"/>
          <w:szCs w:val="22"/>
        </w:rPr>
      </w:pPr>
    </w:p>
    <w:p w14:paraId="5AD05C8F" w14:textId="77777777" w:rsidR="00234017" w:rsidRDefault="00234017" w:rsidP="000B27DD">
      <w:pPr>
        <w:spacing w:line="240" w:lineRule="auto"/>
        <w:rPr>
          <w:b/>
          <w:bCs/>
          <w:color w:val="219382" w:themeColor="accent3"/>
          <w:sz w:val="22"/>
          <w:szCs w:val="22"/>
        </w:rPr>
      </w:pPr>
    </w:p>
    <w:p w14:paraId="0E99A7FB" w14:textId="524276B2" w:rsidR="000B27DD" w:rsidRDefault="000B27DD" w:rsidP="000B27DD">
      <w:pPr>
        <w:spacing w:line="240" w:lineRule="auto"/>
        <w:rPr>
          <w:b/>
          <w:bCs/>
          <w:color w:val="219382" w:themeColor="accent3"/>
          <w:sz w:val="22"/>
          <w:szCs w:val="22"/>
        </w:rPr>
      </w:pPr>
      <w:r>
        <w:rPr>
          <w:b/>
          <w:bCs/>
          <w:color w:val="219382" w:themeColor="accent3"/>
          <w:sz w:val="22"/>
          <w:szCs w:val="22"/>
        </w:rPr>
        <w:t>6d. Datu</w:t>
      </w:r>
      <w:r w:rsidR="00D37D19">
        <w:rPr>
          <w:b/>
          <w:bCs/>
          <w:color w:val="219382" w:themeColor="accent3"/>
          <w:sz w:val="22"/>
          <w:szCs w:val="22"/>
        </w:rPr>
        <w:t>m</w:t>
      </w:r>
      <w:r>
        <w:rPr>
          <w:b/>
          <w:bCs/>
          <w:color w:val="219382" w:themeColor="accent3"/>
          <w:sz w:val="22"/>
          <w:szCs w:val="22"/>
        </w:rPr>
        <w:t xml:space="preserve"> meting</w:t>
      </w:r>
    </w:p>
    <w:permStart w:id="1357590052" w:edGrp="everyone"/>
    <w:p w14:paraId="6E19E460" w14:textId="77777777" w:rsidR="00D37D19" w:rsidRDefault="00E32017" w:rsidP="00D37D19">
      <w:pPr>
        <w:spacing w:line="240" w:lineRule="auto"/>
        <w:rPr>
          <w:b/>
          <w:bCs/>
          <w:color w:val="219382" w:themeColor="accent3"/>
          <w:sz w:val="28"/>
          <w:szCs w:val="28"/>
        </w:rPr>
      </w:pPr>
      <w:sdt>
        <w:sdtPr>
          <w:rPr>
            <w:sz w:val="22"/>
            <w:szCs w:val="22"/>
          </w:rPr>
          <w:id w:val="-1894422056"/>
          <w:placeholder>
            <w:docPart w:val="CDFDF7F3C66847FBA6AEC7EFB6F76B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1357590052"/>
    <w:p w14:paraId="7375FCFD" w14:textId="49E73FE4" w:rsidR="000B27DD" w:rsidRDefault="000B27DD" w:rsidP="000B27DD">
      <w:pPr>
        <w:spacing w:line="240" w:lineRule="auto"/>
        <w:rPr>
          <w:color w:val="219382" w:themeColor="accent3"/>
          <w:sz w:val="20"/>
          <w:szCs w:val="20"/>
        </w:rPr>
      </w:pPr>
    </w:p>
    <w:p w14:paraId="727349CD" w14:textId="65628ECF" w:rsidR="00234017" w:rsidRDefault="00234017" w:rsidP="000B27DD">
      <w:pPr>
        <w:spacing w:line="240" w:lineRule="auto"/>
        <w:rPr>
          <w:b/>
          <w:bCs/>
          <w:color w:val="219382" w:themeColor="accent3"/>
          <w:sz w:val="22"/>
          <w:szCs w:val="22"/>
        </w:rPr>
      </w:pPr>
      <w:r>
        <w:rPr>
          <w:b/>
          <w:bCs/>
          <w:color w:val="219382" w:themeColor="accent3"/>
          <w:sz w:val="22"/>
          <w:szCs w:val="22"/>
        </w:rPr>
        <w:t>7. Kunt u aangeven op welke verblijfssetting patiënt is aangewezen?</w:t>
      </w:r>
    </w:p>
    <w:permStart w:id="1121350578" w:edGrp="everyone"/>
    <w:p w14:paraId="31B87DAF" w14:textId="3F233B1C" w:rsidR="00234017" w:rsidRDefault="00234017" w:rsidP="00234017">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Open</w:t>
      </w:r>
    </w:p>
    <w:permStart w:id="1716013420" w:edGrp="everyone"/>
    <w:permEnd w:id="1121350578"/>
    <w:p w14:paraId="0DBA699C" w14:textId="4BA878D6" w:rsidR="00234017" w:rsidRPr="00815027" w:rsidRDefault="00234017" w:rsidP="00234017">
      <w:pPr>
        <w:spacing w:line="240" w:lineRule="auto"/>
        <w:rPr>
          <w:b/>
          <w:bCs/>
          <w:sz w:val="22"/>
          <w:szCs w:val="22"/>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Besloten</w:t>
      </w:r>
      <w:permEnd w:id="1716013420"/>
    </w:p>
    <w:permStart w:id="1249401349" w:edGrp="everyone"/>
    <w:p w14:paraId="121A057E" w14:textId="77777777" w:rsidR="00234017" w:rsidRPr="00815027" w:rsidRDefault="00234017" w:rsidP="00234017">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Gesloten</w:t>
      </w:r>
      <w:permEnd w:id="1249401349"/>
    </w:p>
    <w:p w14:paraId="65B0FF63" w14:textId="022DA58C" w:rsidR="00234017" w:rsidRDefault="00234017" w:rsidP="000B27DD">
      <w:pPr>
        <w:spacing w:line="240" w:lineRule="auto"/>
        <w:rPr>
          <w:b/>
          <w:bCs/>
          <w:color w:val="219382" w:themeColor="accent3"/>
          <w:sz w:val="22"/>
          <w:szCs w:val="22"/>
        </w:rPr>
      </w:pPr>
    </w:p>
    <w:p w14:paraId="7B724529" w14:textId="77777777" w:rsidR="00D34B35" w:rsidRDefault="00D34B35" w:rsidP="00D34B35">
      <w:pPr>
        <w:spacing w:line="240" w:lineRule="auto"/>
        <w:rPr>
          <w:b/>
          <w:bCs/>
          <w:color w:val="219382" w:themeColor="accent3"/>
          <w:sz w:val="22"/>
          <w:szCs w:val="22"/>
        </w:rPr>
      </w:pPr>
      <w:r>
        <w:rPr>
          <w:b/>
          <w:bCs/>
          <w:color w:val="219382" w:themeColor="accent3"/>
          <w:sz w:val="22"/>
          <w:szCs w:val="22"/>
        </w:rPr>
        <w:t>8. Probleemgedrag</w:t>
      </w:r>
    </w:p>
    <w:p w14:paraId="2C34AA34" w14:textId="77777777" w:rsidR="00D34B35" w:rsidRDefault="00D34B35" w:rsidP="000B27DD">
      <w:pPr>
        <w:spacing w:line="240" w:lineRule="auto"/>
        <w:rPr>
          <w:b/>
          <w:bCs/>
          <w:color w:val="219382" w:themeColor="accent3"/>
          <w:sz w:val="22"/>
          <w:szCs w:val="22"/>
        </w:rPr>
      </w:pPr>
    </w:p>
    <w:p w14:paraId="0595030B" w14:textId="4E870099" w:rsidR="000B27DD" w:rsidRPr="00A22E4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a. Scoor de mate van het aanhoudend probleemgedrag</w:t>
      </w:r>
    </w:p>
    <w:p w14:paraId="763C5428" w14:textId="726DAFE2" w:rsidR="000B27DD" w:rsidRDefault="000B27DD" w:rsidP="000B27DD">
      <w:pPr>
        <w:spacing w:line="240" w:lineRule="auto"/>
        <w:rPr>
          <w:sz w:val="20"/>
          <w:szCs w:val="20"/>
        </w:rPr>
      </w:pPr>
    </w:p>
    <w:p w14:paraId="101AC730" w14:textId="4410F8B0" w:rsidR="00A22E4D" w:rsidRPr="00A22E4D" w:rsidRDefault="00A22E4D" w:rsidP="000B27DD">
      <w:pPr>
        <w:spacing w:line="240" w:lineRule="auto"/>
        <w:rPr>
          <w:i/>
          <w:iCs/>
          <w:sz w:val="20"/>
          <w:szCs w:val="20"/>
        </w:rPr>
      </w:pPr>
      <w:r w:rsidRPr="00A22E4D">
        <w:rPr>
          <w:i/>
          <w:iCs/>
          <w:sz w:val="20"/>
          <w:szCs w:val="20"/>
        </w:rPr>
        <w:t>Normaal   Bovennormaal   Veel gedragsproblematiek   Extreme gedragsproblematiek</w:t>
      </w:r>
    </w:p>
    <w:p w14:paraId="743395E8" w14:textId="755A834C" w:rsidR="00A22E4D" w:rsidRPr="00A22E4D" w:rsidRDefault="00A22E4D" w:rsidP="000B27DD">
      <w:pPr>
        <w:spacing w:line="240" w:lineRule="auto"/>
        <w:rPr>
          <w:sz w:val="22"/>
          <w:szCs w:val="22"/>
        </w:rPr>
      </w:pPr>
      <w:r w:rsidRPr="00A22E4D">
        <w:rPr>
          <w:sz w:val="22"/>
          <w:szCs w:val="22"/>
        </w:rPr>
        <w:t xml:space="preserve"> 1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2    </w:t>
      </w:r>
      <w:r w:rsidR="005472F6">
        <w:rPr>
          <w:sz w:val="22"/>
          <w:szCs w:val="22"/>
        </w:rPr>
        <w:t xml:space="preserve">  </w:t>
      </w:r>
      <w:r>
        <w:rPr>
          <w:sz w:val="22"/>
          <w:szCs w:val="22"/>
        </w:rPr>
        <w:t xml:space="preserve"> </w:t>
      </w:r>
      <w:r w:rsidRPr="00A22E4D">
        <w:rPr>
          <w:sz w:val="22"/>
          <w:szCs w:val="22"/>
        </w:rPr>
        <w:t xml:space="preserve">      3    </w:t>
      </w:r>
      <w:r w:rsidR="005472F6">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6    </w:t>
      </w:r>
      <w:r w:rsidR="005472F6">
        <w:rPr>
          <w:sz w:val="22"/>
          <w:szCs w:val="22"/>
        </w:rPr>
        <w:t xml:space="preserve">  </w:t>
      </w:r>
      <w:r>
        <w:rPr>
          <w:sz w:val="22"/>
          <w:szCs w:val="22"/>
        </w:rPr>
        <w:t xml:space="preserve">  </w:t>
      </w:r>
      <w:r w:rsidRPr="00A22E4D">
        <w:rPr>
          <w:sz w:val="22"/>
          <w:szCs w:val="22"/>
        </w:rPr>
        <w:t xml:space="preserve">      7    </w:t>
      </w:r>
      <w:r w:rsidR="005472F6">
        <w:rPr>
          <w:sz w:val="22"/>
          <w:szCs w:val="22"/>
        </w:rPr>
        <w:t xml:space="preserve">  </w:t>
      </w:r>
      <w:r>
        <w:rPr>
          <w:sz w:val="22"/>
          <w:szCs w:val="22"/>
        </w:rPr>
        <w:t xml:space="preserve">  </w:t>
      </w:r>
      <w:r w:rsidRPr="00A22E4D">
        <w:rPr>
          <w:sz w:val="22"/>
          <w:szCs w:val="22"/>
        </w:rPr>
        <w:t xml:space="preserve">      8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sidR="005472F6">
        <w:rPr>
          <w:sz w:val="22"/>
          <w:szCs w:val="22"/>
        </w:rPr>
        <w:t xml:space="preserve">  </w:t>
      </w:r>
      <w:r>
        <w:rPr>
          <w:sz w:val="22"/>
          <w:szCs w:val="22"/>
        </w:rPr>
        <w:t xml:space="preserve"> </w:t>
      </w:r>
      <w:r w:rsidRPr="00A22E4D">
        <w:rPr>
          <w:sz w:val="22"/>
          <w:szCs w:val="22"/>
        </w:rPr>
        <w:t xml:space="preserve">      10</w:t>
      </w:r>
    </w:p>
    <w:permStart w:id="1113329365" w:edGrp="everyone"/>
    <w:p w14:paraId="395764F5" w14:textId="434BC84E" w:rsidR="00A22E4D" w:rsidRDefault="00A22E4D" w:rsidP="00A22E4D">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
    <w:permEnd w:id="1113329365"/>
    <w:p w14:paraId="438A3E1F" w14:textId="1ECCA85E" w:rsidR="00A22E4D" w:rsidRPr="00A22E4D" w:rsidRDefault="00A22E4D" w:rsidP="000B27DD">
      <w:pPr>
        <w:spacing w:line="240" w:lineRule="auto"/>
        <w:rPr>
          <w:sz w:val="20"/>
          <w:szCs w:val="20"/>
        </w:rPr>
      </w:pPr>
    </w:p>
    <w:p w14:paraId="4191B235"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438A56FA" w14:textId="1CA6AEEE" w:rsidR="000B27DD" w:rsidRPr="00A22E4D" w:rsidRDefault="00234017" w:rsidP="000B27DD">
      <w:pPr>
        <w:spacing w:line="240" w:lineRule="auto"/>
        <w:rPr>
          <w:b/>
          <w:bCs/>
          <w:color w:val="219382" w:themeColor="accent3"/>
          <w:sz w:val="22"/>
          <w:szCs w:val="22"/>
        </w:rPr>
      </w:pPr>
      <w:r w:rsidRPr="00417378">
        <w:rPr>
          <w:noProof/>
          <w:sz w:val="18"/>
          <w:szCs w:val="18"/>
        </w:rPr>
        <w:lastRenderedPageBreak/>
        <mc:AlternateContent>
          <mc:Choice Requires="wps">
            <w:drawing>
              <wp:anchor distT="0" distB="0" distL="114300" distR="114300" simplePos="0" relativeHeight="251680768" behindDoc="0" locked="0" layoutInCell="1" allowOverlap="1" wp14:anchorId="55D93A6B" wp14:editId="05EC7DAF">
                <wp:simplePos x="0" y="0"/>
                <wp:positionH relativeFrom="margin">
                  <wp:posOffset>-71120</wp:posOffset>
                </wp:positionH>
                <wp:positionV relativeFrom="paragraph">
                  <wp:posOffset>186055</wp:posOffset>
                </wp:positionV>
                <wp:extent cx="5727700" cy="2105025"/>
                <wp:effectExtent l="0" t="0" r="25400" b="28575"/>
                <wp:wrapNone/>
                <wp:docPr id="19" name="Tekstvak 19"/>
                <wp:cNvGraphicFramePr/>
                <a:graphic xmlns:a="http://schemas.openxmlformats.org/drawingml/2006/main">
                  <a:graphicData uri="http://schemas.microsoft.com/office/word/2010/wordprocessingShape">
                    <wps:wsp>
                      <wps:cNvSpPr txBox="1"/>
                      <wps:spPr>
                        <a:xfrm>
                          <a:off x="0" y="0"/>
                          <a:ext cx="5727700" cy="2105025"/>
                        </a:xfrm>
                        <a:prstGeom prst="rect">
                          <a:avLst/>
                        </a:prstGeom>
                        <a:solidFill>
                          <a:schemeClr val="lt1"/>
                        </a:solidFill>
                        <a:ln w="6350">
                          <a:solidFill>
                            <a:prstClr val="black"/>
                          </a:solidFill>
                        </a:ln>
                      </wps:spPr>
                      <wps:txbx>
                        <w:txbxContent>
                          <w:p w14:paraId="3E8834CA" w14:textId="77777777" w:rsidR="005472F6" w:rsidRDefault="005472F6" w:rsidP="005472F6">
                            <w:permStart w:id="206897805" w:edGrp="everyone"/>
                            <w:permStart w:id="1733767947" w:edGrp="everyone"/>
                            <w:permEnd w:id="206897805"/>
                            <w:permEnd w:id="1733767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A6B" id="Tekstvak 19" o:spid="_x0000_s1035" type="#_x0000_t202" style="position:absolute;margin-left:-5.6pt;margin-top:14.65pt;width:451pt;height:16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" fillcolor="white [3201]" strokeweight=".5pt">
                <v:textbox>
                  <w:txbxContent>
                    <w:p w14:paraId="3E8834CA" w14:textId="77777777" w:rsidR="005472F6" w:rsidRDefault="005472F6" w:rsidP="005472F6">
                      <w:permStart w:id="206897805" w:edGrp="everyone"/>
                      <w:permStart w:id="1733767947" w:edGrp="everyone"/>
                      <w:permEnd w:id="206897805"/>
                      <w:permEnd w:id="1733767947"/>
                    </w:p>
                  </w:txbxContent>
                </v:textbox>
                <w10:wrap anchorx="margin"/>
              </v:shape>
            </w:pict>
          </mc:Fallback>
        </mc:AlternateContent>
      </w:r>
      <w:r>
        <w:rPr>
          <w:b/>
          <w:bCs/>
          <w:color w:val="219382" w:themeColor="accent3"/>
          <w:sz w:val="22"/>
          <w:szCs w:val="22"/>
        </w:rPr>
        <w:t>8</w:t>
      </w:r>
      <w:r w:rsidR="000B27DD" w:rsidRPr="00A22E4D">
        <w:rPr>
          <w:b/>
          <w:bCs/>
          <w:color w:val="219382" w:themeColor="accent3"/>
          <w:sz w:val="22"/>
          <w:szCs w:val="22"/>
        </w:rPr>
        <w:t>b. Hoe ziet dit probleemgedrag er uit?</w:t>
      </w:r>
    </w:p>
    <w:p w14:paraId="39D28680" w14:textId="0F782631" w:rsidR="005472F6" w:rsidRDefault="005472F6" w:rsidP="000B27DD">
      <w:pPr>
        <w:spacing w:line="240" w:lineRule="auto"/>
        <w:rPr>
          <w:sz w:val="20"/>
          <w:szCs w:val="20"/>
        </w:rPr>
      </w:pPr>
      <w:permStart w:id="1329875717" w:edGrp="everyone"/>
    </w:p>
    <w:p w14:paraId="034B831C" w14:textId="2F5CEA49" w:rsidR="005472F6" w:rsidRDefault="005472F6" w:rsidP="000B27DD">
      <w:pPr>
        <w:spacing w:line="240" w:lineRule="auto"/>
        <w:rPr>
          <w:sz w:val="20"/>
          <w:szCs w:val="20"/>
        </w:rPr>
      </w:pPr>
    </w:p>
    <w:p w14:paraId="0627F3E5" w14:textId="45C453AE" w:rsidR="005472F6" w:rsidRDefault="005472F6" w:rsidP="000B27DD">
      <w:pPr>
        <w:spacing w:line="240" w:lineRule="auto"/>
        <w:rPr>
          <w:sz w:val="20"/>
          <w:szCs w:val="20"/>
        </w:rPr>
      </w:pPr>
    </w:p>
    <w:p w14:paraId="17CB14F7" w14:textId="64F010C9" w:rsidR="005472F6" w:rsidRDefault="005472F6" w:rsidP="000B27DD">
      <w:pPr>
        <w:spacing w:line="240" w:lineRule="auto"/>
        <w:rPr>
          <w:sz w:val="20"/>
          <w:szCs w:val="20"/>
        </w:rPr>
      </w:pPr>
    </w:p>
    <w:p w14:paraId="68C0CCAD" w14:textId="47790AFF" w:rsidR="005472F6" w:rsidRDefault="005472F6" w:rsidP="000B27DD">
      <w:pPr>
        <w:spacing w:line="240" w:lineRule="auto"/>
        <w:rPr>
          <w:sz w:val="20"/>
          <w:szCs w:val="20"/>
        </w:rPr>
      </w:pPr>
    </w:p>
    <w:p w14:paraId="09A7C609" w14:textId="0465023E" w:rsidR="005472F6" w:rsidRDefault="005472F6" w:rsidP="000B27DD">
      <w:pPr>
        <w:spacing w:line="240" w:lineRule="auto"/>
        <w:rPr>
          <w:sz w:val="20"/>
          <w:szCs w:val="20"/>
        </w:rPr>
      </w:pPr>
    </w:p>
    <w:permEnd w:id="1329875717"/>
    <w:p w14:paraId="0590CF1C" w14:textId="77777777" w:rsidR="00D34B35" w:rsidRDefault="00D34B35" w:rsidP="000B27DD">
      <w:pPr>
        <w:spacing w:line="240" w:lineRule="auto"/>
        <w:rPr>
          <w:b/>
          <w:bCs/>
          <w:color w:val="219382" w:themeColor="accent3"/>
          <w:sz w:val="22"/>
          <w:szCs w:val="22"/>
        </w:rPr>
      </w:pPr>
    </w:p>
    <w:p w14:paraId="2C89F5EF" w14:textId="77777777" w:rsidR="00D34B35" w:rsidRDefault="00D34B35" w:rsidP="000B27DD">
      <w:pPr>
        <w:spacing w:line="240" w:lineRule="auto"/>
        <w:rPr>
          <w:b/>
          <w:bCs/>
          <w:color w:val="219382" w:themeColor="accent3"/>
          <w:sz w:val="22"/>
          <w:szCs w:val="22"/>
        </w:rPr>
      </w:pPr>
    </w:p>
    <w:p w14:paraId="4E73F645" w14:textId="77777777" w:rsidR="00D34B35" w:rsidRDefault="00D34B35" w:rsidP="000B27DD">
      <w:pPr>
        <w:spacing w:line="240" w:lineRule="auto"/>
        <w:rPr>
          <w:b/>
          <w:bCs/>
          <w:color w:val="219382" w:themeColor="accent3"/>
          <w:sz w:val="22"/>
          <w:szCs w:val="22"/>
        </w:rPr>
      </w:pPr>
    </w:p>
    <w:p w14:paraId="25B9312F" w14:textId="77777777" w:rsidR="00D34B35" w:rsidRDefault="00D34B35" w:rsidP="000B27DD">
      <w:pPr>
        <w:spacing w:line="240" w:lineRule="auto"/>
        <w:rPr>
          <w:b/>
          <w:bCs/>
          <w:color w:val="219382" w:themeColor="accent3"/>
          <w:sz w:val="22"/>
          <w:szCs w:val="22"/>
        </w:rPr>
      </w:pPr>
    </w:p>
    <w:p w14:paraId="703AD913" w14:textId="0D6E7B9D" w:rsidR="00D34B35" w:rsidRDefault="00D34B35" w:rsidP="000B27DD">
      <w:pPr>
        <w:spacing w:line="240" w:lineRule="auto"/>
        <w:rPr>
          <w:b/>
          <w:bCs/>
          <w:color w:val="219382" w:themeColor="accent3"/>
          <w:sz w:val="22"/>
          <w:szCs w:val="22"/>
        </w:rPr>
      </w:pPr>
    </w:p>
    <w:p w14:paraId="62890023" w14:textId="3CD73135" w:rsidR="00D34B35" w:rsidRDefault="00D34B35" w:rsidP="000B27DD">
      <w:pPr>
        <w:spacing w:line="240" w:lineRule="auto"/>
        <w:rPr>
          <w:b/>
          <w:bCs/>
          <w:color w:val="219382" w:themeColor="accent3"/>
          <w:sz w:val="22"/>
          <w:szCs w:val="22"/>
        </w:rPr>
      </w:pPr>
    </w:p>
    <w:p w14:paraId="268786B6" w14:textId="77777777" w:rsidR="00D34B35" w:rsidRDefault="00D34B35" w:rsidP="000B27DD">
      <w:pPr>
        <w:spacing w:line="240" w:lineRule="auto"/>
        <w:rPr>
          <w:b/>
          <w:bCs/>
          <w:color w:val="219382" w:themeColor="accent3"/>
          <w:sz w:val="22"/>
          <w:szCs w:val="22"/>
        </w:rPr>
      </w:pPr>
    </w:p>
    <w:p w14:paraId="4407037C" w14:textId="77777777" w:rsidR="00D34B35" w:rsidRDefault="00D34B35" w:rsidP="000B27DD">
      <w:pPr>
        <w:spacing w:line="240" w:lineRule="auto"/>
        <w:rPr>
          <w:b/>
          <w:bCs/>
          <w:color w:val="219382" w:themeColor="accent3"/>
          <w:sz w:val="22"/>
          <w:szCs w:val="22"/>
        </w:rPr>
      </w:pPr>
    </w:p>
    <w:p w14:paraId="36A67AA3" w14:textId="5C9E67F5" w:rsidR="000B27D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c. Kunt u aangeven wat voor patiënt de gemiddelde begeleidingsbehoefte is in verband met het probleemgedrag?</w:t>
      </w:r>
    </w:p>
    <w:p w14:paraId="6D9728F8" w14:textId="77777777" w:rsidR="005472F6" w:rsidRPr="005472F6" w:rsidRDefault="005472F6" w:rsidP="000B27DD">
      <w:pPr>
        <w:spacing w:line="240" w:lineRule="auto"/>
        <w:rPr>
          <w:b/>
          <w:bCs/>
          <w:color w:val="219382" w:themeColor="accent3"/>
          <w:sz w:val="20"/>
          <w:szCs w:val="20"/>
        </w:rPr>
      </w:pPr>
    </w:p>
    <w:p w14:paraId="3C9467E7" w14:textId="017C4B4D" w:rsidR="005472F6" w:rsidRPr="00A22E4D" w:rsidRDefault="005472F6" w:rsidP="005472F6">
      <w:pPr>
        <w:spacing w:line="240" w:lineRule="auto"/>
        <w:rPr>
          <w:sz w:val="22"/>
          <w:szCs w:val="22"/>
        </w:rPr>
      </w:pPr>
      <w:r w:rsidRPr="00A22E4D">
        <w:rPr>
          <w:sz w:val="22"/>
          <w:szCs w:val="22"/>
        </w:rPr>
        <w:t>1</w:t>
      </w:r>
      <w:r>
        <w:rPr>
          <w:sz w:val="22"/>
          <w:szCs w:val="22"/>
        </w:rPr>
        <w:t>:10</w:t>
      </w:r>
      <w:r w:rsidRPr="00A22E4D">
        <w:rPr>
          <w:sz w:val="22"/>
          <w:szCs w:val="22"/>
        </w:rPr>
        <w:t xml:space="preserve">  </w:t>
      </w:r>
      <w:r>
        <w:rPr>
          <w:sz w:val="22"/>
          <w:szCs w:val="22"/>
        </w:rPr>
        <w:t xml:space="preserve">   </w:t>
      </w:r>
      <w:r w:rsidRPr="00A22E4D">
        <w:rPr>
          <w:sz w:val="22"/>
          <w:szCs w:val="22"/>
        </w:rPr>
        <w:t xml:space="preserve">  </w:t>
      </w:r>
      <w:r>
        <w:rPr>
          <w:sz w:val="22"/>
          <w:szCs w:val="22"/>
        </w:rPr>
        <w:t>1:9</w:t>
      </w:r>
      <w:r w:rsidRPr="00A22E4D">
        <w:rPr>
          <w:sz w:val="22"/>
          <w:szCs w:val="22"/>
        </w:rPr>
        <w:t xml:space="preserve">    </w:t>
      </w:r>
      <w:r>
        <w:rPr>
          <w:sz w:val="22"/>
          <w:szCs w:val="22"/>
        </w:rPr>
        <w:t xml:space="preserve">   </w:t>
      </w:r>
      <w:r w:rsidRPr="00A22E4D">
        <w:rPr>
          <w:sz w:val="22"/>
          <w:szCs w:val="22"/>
        </w:rPr>
        <w:t xml:space="preserve">  </w:t>
      </w:r>
      <w:r>
        <w:rPr>
          <w:sz w:val="22"/>
          <w:szCs w:val="22"/>
        </w:rPr>
        <w:t>1:8          1:7</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1:6</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1:5</w:t>
      </w:r>
      <w:r w:rsidRPr="00A22E4D">
        <w:rPr>
          <w:sz w:val="22"/>
          <w:szCs w:val="22"/>
        </w:rPr>
        <w:t xml:space="preserve">     </w:t>
      </w:r>
      <w:r>
        <w:rPr>
          <w:sz w:val="22"/>
          <w:szCs w:val="22"/>
        </w:rPr>
        <w:t xml:space="preserve">    1:4</w:t>
      </w:r>
      <w:r w:rsidRPr="00A22E4D">
        <w:rPr>
          <w:sz w:val="22"/>
          <w:szCs w:val="22"/>
        </w:rPr>
        <w:t xml:space="preserve">    </w:t>
      </w:r>
      <w:r>
        <w:rPr>
          <w:sz w:val="22"/>
          <w:szCs w:val="22"/>
        </w:rPr>
        <w:t xml:space="preserve">    </w:t>
      </w:r>
      <w:r w:rsidRPr="00A22E4D">
        <w:rPr>
          <w:sz w:val="22"/>
          <w:szCs w:val="22"/>
        </w:rPr>
        <w:t xml:space="preserve">  </w:t>
      </w:r>
      <w:r>
        <w:rPr>
          <w:sz w:val="22"/>
          <w:szCs w:val="22"/>
        </w:rPr>
        <w:t>1:3</w:t>
      </w:r>
      <w:r w:rsidRPr="00A22E4D">
        <w:rPr>
          <w:sz w:val="22"/>
          <w:szCs w:val="22"/>
        </w:rPr>
        <w:t xml:space="preserve">    </w:t>
      </w:r>
      <w:r>
        <w:rPr>
          <w:sz w:val="22"/>
          <w:szCs w:val="22"/>
        </w:rPr>
        <w:t xml:space="preserve">    </w:t>
      </w:r>
      <w:r w:rsidRPr="00A22E4D">
        <w:rPr>
          <w:sz w:val="22"/>
          <w:szCs w:val="22"/>
        </w:rPr>
        <w:t xml:space="preserve">   </w:t>
      </w:r>
      <w:r>
        <w:rPr>
          <w:sz w:val="22"/>
          <w:szCs w:val="22"/>
        </w:rPr>
        <w:t>1:2</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1:1</w:t>
      </w:r>
    </w:p>
    <w:permStart w:id="762339605" w:edGrp="everyone"/>
    <w:p w14:paraId="2462EE13" w14:textId="77777777"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
    <w:permEnd w:id="762339605"/>
    <w:p w14:paraId="0548729B" w14:textId="47615C34" w:rsidR="000B27DD" w:rsidRPr="000B27DD" w:rsidRDefault="000B27DD" w:rsidP="000B27DD">
      <w:pPr>
        <w:spacing w:line="240" w:lineRule="auto"/>
        <w:rPr>
          <w:sz w:val="20"/>
          <w:szCs w:val="20"/>
        </w:rPr>
      </w:pPr>
    </w:p>
    <w:p w14:paraId="660B25C6" w14:textId="24C6062B" w:rsidR="005472F6" w:rsidRDefault="00234017" w:rsidP="005472F6">
      <w:pPr>
        <w:spacing w:line="240" w:lineRule="auto"/>
        <w:rPr>
          <w:b/>
          <w:bCs/>
          <w:color w:val="219382" w:themeColor="accent3"/>
          <w:sz w:val="22"/>
          <w:szCs w:val="22"/>
        </w:rPr>
      </w:pPr>
      <w:r>
        <w:rPr>
          <w:b/>
          <w:bCs/>
          <w:color w:val="219382" w:themeColor="accent3"/>
          <w:sz w:val="22"/>
          <w:szCs w:val="22"/>
        </w:rPr>
        <w:t>9</w:t>
      </w:r>
      <w:r w:rsidR="005472F6">
        <w:rPr>
          <w:b/>
          <w:bCs/>
          <w:color w:val="219382" w:themeColor="accent3"/>
          <w:sz w:val="22"/>
          <w:szCs w:val="22"/>
        </w:rPr>
        <w:t xml:space="preserve">. Kunt u aangeven wat voor patiënt de gemiddelde behoefte is aan persoonlijke verzorging (wassen, kleden, eten, toiletgang)? </w:t>
      </w:r>
    </w:p>
    <w:p w14:paraId="7D1B240F" w14:textId="19F7737D" w:rsidR="000B27DD" w:rsidRPr="005472F6" w:rsidRDefault="000B27DD" w:rsidP="000B27DD">
      <w:pPr>
        <w:spacing w:line="240" w:lineRule="auto"/>
        <w:rPr>
          <w:b/>
          <w:bCs/>
          <w:sz w:val="20"/>
          <w:szCs w:val="20"/>
        </w:rPr>
      </w:pPr>
    </w:p>
    <w:p w14:paraId="45165162" w14:textId="3B396FE7" w:rsidR="005472F6" w:rsidRPr="005472F6" w:rsidRDefault="005472F6" w:rsidP="000B27DD">
      <w:pPr>
        <w:spacing w:line="240" w:lineRule="auto"/>
        <w:rPr>
          <w:i/>
          <w:iCs/>
          <w:sz w:val="20"/>
          <w:szCs w:val="20"/>
        </w:rPr>
      </w:pPr>
      <w:r w:rsidRPr="005472F6">
        <w:rPr>
          <w:i/>
          <w:iCs/>
          <w:sz w:val="20"/>
          <w:szCs w:val="20"/>
        </w:rPr>
        <w:t>Afwezig</w:t>
      </w:r>
      <w:r>
        <w:rPr>
          <w:i/>
          <w:iCs/>
          <w:sz w:val="20"/>
          <w:szCs w:val="20"/>
        </w:rPr>
        <w:t xml:space="preserve">            Periodieke controle           (Partiële) begeleiding           100% Overname</w:t>
      </w:r>
    </w:p>
    <w:p w14:paraId="4BED42D3" w14:textId="77777777" w:rsidR="005472F6" w:rsidRPr="00A22E4D" w:rsidRDefault="005472F6" w:rsidP="005472F6">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801001748" w:edGrp="everyone"/>
    <w:p w14:paraId="68297842" w14:textId="2586C524"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
    <w:permEnd w:id="801001748"/>
    <w:p w14:paraId="3ABF5EE7" w14:textId="77777777" w:rsidR="00996E2A" w:rsidRDefault="00996E2A" w:rsidP="005472F6">
      <w:pPr>
        <w:spacing w:line="240" w:lineRule="auto"/>
        <w:rPr>
          <w:b/>
          <w:bCs/>
          <w:color w:val="219382" w:themeColor="accent3"/>
          <w:sz w:val="22"/>
          <w:szCs w:val="22"/>
        </w:rPr>
      </w:pPr>
    </w:p>
    <w:p w14:paraId="3E45AFD9" w14:textId="38F9E354" w:rsidR="005472F6" w:rsidRDefault="00234017" w:rsidP="005472F6">
      <w:pPr>
        <w:spacing w:line="240" w:lineRule="auto"/>
        <w:rPr>
          <w:b/>
          <w:bCs/>
          <w:color w:val="219382" w:themeColor="accent3"/>
          <w:sz w:val="22"/>
          <w:szCs w:val="22"/>
        </w:rPr>
      </w:pPr>
      <w:r>
        <w:rPr>
          <w:b/>
          <w:bCs/>
          <w:color w:val="219382" w:themeColor="accent3"/>
          <w:sz w:val="22"/>
          <w:szCs w:val="22"/>
        </w:rPr>
        <w:t>10</w:t>
      </w:r>
      <w:r w:rsidR="005472F6">
        <w:rPr>
          <w:b/>
          <w:bCs/>
          <w:color w:val="219382" w:themeColor="accent3"/>
          <w:sz w:val="22"/>
          <w:szCs w:val="22"/>
        </w:rPr>
        <w:t>. Hoeveel uur wordt er (gemiddeld) direct aan de individuele patiënt besteed door de geneeskundige GGZ beroepsgroepen?</w:t>
      </w:r>
    </w:p>
    <w:p w14:paraId="34B5BF05" w14:textId="519487C7" w:rsidR="005472F6" w:rsidRDefault="005472F6" w:rsidP="005472F6">
      <w:pPr>
        <w:spacing w:line="240" w:lineRule="auto"/>
        <w:rPr>
          <w:sz w:val="20"/>
          <w:szCs w:val="20"/>
        </w:rPr>
      </w:pPr>
      <w:permStart w:id="1677816812" w:edGrp="everyone"/>
      <w:r>
        <w:rPr>
          <w:noProof/>
          <w:sz w:val="20"/>
          <w:szCs w:val="20"/>
        </w:rPr>
        <mc:AlternateContent>
          <mc:Choice Requires="wps">
            <w:drawing>
              <wp:anchor distT="0" distB="0" distL="114300" distR="114300" simplePos="0" relativeHeight="251682816" behindDoc="0" locked="0" layoutInCell="1" allowOverlap="1" wp14:anchorId="36D8B74F" wp14:editId="5D24443F">
                <wp:simplePos x="0" y="0"/>
                <wp:positionH relativeFrom="margin">
                  <wp:posOffset>1822450</wp:posOffset>
                </wp:positionH>
                <wp:positionV relativeFrom="paragraph">
                  <wp:posOffset>104140</wp:posOffset>
                </wp:positionV>
                <wp:extent cx="1454150" cy="285750"/>
                <wp:effectExtent l="0" t="0" r="12700" b="19050"/>
                <wp:wrapNone/>
                <wp:docPr id="20" name="Tekstvak 20"/>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86EAB05" w14:textId="77777777" w:rsidR="005472F6" w:rsidRDefault="005472F6" w:rsidP="005472F6">
                            <w:permStart w:id="282617142" w:edGrp="everyone"/>
                            <w:permEnd w:id="2826171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B74F" id="Tekstvak 20" o:spid="_x0000_s1036" type="#_x0000_t202" style="position:absolute;margin-left:143.5pt;margin-top:8.2pt;width:114.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" fillcolor="white [3201]" strokeweight=".5pt">
                <v:textbox>
                  <w:txbxContent>
                    <w:p w14:paraId="186EAB05" w14:textId="77777777" w:rsidR="005472F6" w:rsidRDefault="005472F6" w:rsidP="005472F6">
                      <w:permStart w:id="282617142" w:edGrp="everyone"/>
                      <w:permEnd w:id="282617142"/>
                    </w:p>
                  </w:txbxContent>
                </v:textbox>
                <w10:wrap anchorx="margin"/>
              </v:shape>
            </w:pict>
          </mc:Fallback>
        </mc:AlternateContent>
      </w:r>
      <w:permEnd w:id="1677816812"/>
    </w:p>
    <w:p w14:paraId="6A068C75" w14:textId="77777777" w:rsidR="005472F6" w:rsidRDefault="005472F6" w:rsidP="005472F6">
      <w:pPr>
        <w:pStyle w:val="Lijstalinea"/>
        <w:numPr>
          <w:ilvl w:val="0"/>
          <w:numId w:val="6"/>
        </w:numPr>
        <w:spacing w:line="240" w:lineRule="auto"/>
        <w:rPr>
          <w:sz w:val="20"/>
          <w:szCs w:val="20"/>
        </w:rPr>
      </w:pPr>
      <w:r>
        <w:rPr>
          <w:sz w:val="20"/>
          <w:szCs w:val="20"/>
        </w:rPr>
        <w:t>Behandeling (uren per week):</w:t>
      </w:r>
      <w:permStart w:id="1430794511" w:edGrp="everyone"/>
    </w:p>
    <w:p w14:paraId="1DB7DC49" w14:textId="77EF9B64" w:rsidR="005472F6" w:rsidRDefault="005472F6" w:rsidP="005472F6">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684864" behindDoc="0" locked="0" layoutInCell="1" allowOverlap="1" wp14:anchorId="739B87C7" wp14:editId="2442E793">
                <wp:simplePos x="0" y="0"/>
                <wp:positionH relativeFrom="margin">
                  <wp:posOffset>1828800</wp:posOffset>
                </wp:positionH>
                <wp:positionV relativeFrom="paragraph">
                  <wp:posOffset>103505</wp:posOffset>
                </wp:positionV>
                <wp:extent cx="1454150" cy="285750"/>
                <wp:effectExtent l="0" t="0" r="12700" b="19050"/>
                <wp:wrapNone/>
                <wp:docPr id="21" name="Tekstvak 2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A29BA47" w14:textId="77777777" w:rsidR="005472F6" w:rsidRDefault="005472F6" w:rsidP="005472F6">
                            <w:permStart w:id="1308446420" w:edGrp="everyone"/>
                            <w:permEnd w:id="1308446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87C7" id="Tekstvak 21" o:spid="_x0000_s1037" type="#_x0000_t202" style="position:absolute;left:0;text-align:left;margin-left:2in;margin-top:8.15pt;width:114.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" strokeweight=".5pt">
                <v:textbox>
                  <w:txbxContent>
                    <w:p w14:paraId="4A29BA47" w14:textId="77777777" w:rsidR="005472F6" w:rsidRDefault="005472F6" w:rsidP="005472F6">
                      <w:permStart w:id="1308446420" w:edGrp="everyone"/>
                      <w:permEnd w:id="1308446420"/>
                    </w:p>
                  </w:txbxContent>
                </v:textbox>
                <w10:wrap anchorx="margin"/>
              </v:shape>
            </w:pict>
          </mc:Fallback>
        </mc:AlternateContent>
      </w:r>
      <w:r>
        <w:rPr>
          <w:sz w:val="20"/>
          <w:szCs w:val="20"/>
        </w:rPr>
        <w:tab/>
        <w:t xml:space="preserve"> </w:t>
      </w:r>
    </w:p>
    <w:permEnd w:id="1430794511"/>
    <w:p w14:paraId="574F5248" w14:textId="31E34C37" w:rsidR="005472F6" w:rsidRPr="005472F6" w:rsidRDefault="005472F6" w:rsidP="005472F6">
      <w:pPr>
        <w:pStyle w:val="Lijstalinea"/>
        <w:numPr>
          <w:ilvl w:val="0"/>
          <w:numId w:val="6"/>
        </w:numPr>
        <w:spacing w:line="240" w:lineRule="auto"/>
        <w:rPr>
          <w:sz w:val="20"/>
          <w:szCs w:val="20"/>
        </w:rPr>
      </w:pPr>
      <w:r>
        <w:rPr>
          <w:sz w:val="20"/>
          <w:szCs w:val="20"/>
        </w:rPr>
        <w:t xml:space="preserve">Begeleiding (uren per week): </w:t>
      </w:r>
      <w:r>
        <w:rPr>
          <w:sz w:val="20"/>
          <w:szCs w:val="20"/>
        </w:rPr>
        <w:tab/>
      </w:r>
    </w:p>
    <w:p w14:paraId="4E888FE9" w14:textId="7A8E3A1C" w:rsidR="000B27DD" w:rsidRDefault="000B27DD" w:rsidP="000B27DD">
      <w:pPr>
        <w:spacing w:line="240" w:lineRule="auto"/>
        <w:rPr>
          <w:sz w:val="20"/>
          <w:szCs w:val="20"/>
        </w:rPr>
      </w:pPr>
    </w:p>
    <w:p w14:paraId="5A300EBD" w14:textId="4FDC3E91" w:rsidR="000B27DD" w:rsidRDefault="005472F6"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1</w:t>
      </w:r>
      <w:r>
        <w:rPr>
          <w:b/>
          <w:bCs/>
          <w:color w:val="219382" w:themeColor="accent3"/>
          <w:sz w:val="22"/>
          <w:szCs w:val="22"/>
        </w:rPr>
        <w:t>. Kunt u aangeven wat voor de patiënt de gemiddelde behoefte is aan verpleegkundige handelingen gericht op somatische aandoeningen</w:t>
      </w:r>
      <w:r w:rsidR="00A20C55">
        <w:rPr>
          <w:b/>
          <w:bCs/>
          <w:color w:val="219382" w:themeColor="accent3"/>
          <w:sz w:val="22"/>
          <w:szCs w:val="22"/>
        </w:rPr>
        <w:t>? Graag toelichten.</w:t>
      </w:r>
    </w:p>
    <w:p w14:paraId="1FF404EB" w14:textId="261E7FE1" w:rsidR="00A20C55" w:rsidRDefault="00A20C55" w:rsidP="00E64A51">
      <w:pPr>
        <w:spacing w:line="240" w:lineRule="auto"/>
        <w:rPr>
          <w:sz w:val="20"/>
          <w:szCs w:val="20"/>
        </w:rPr>
      </w:pPr>
      <w:permStart w:id="1741825966" w:edGrp="everyone"/>
      <w:r>
        <w:rPr>
          <w:noProof/>
          <w:sz w:val="20"/>
          <w:szCs w:val="20"/>
        </w:rPr>
        <mc:AlternateContent>
          <mc:Choice Requires="wps">
            <w:drawing>
              <wp:anchor distT="0" distB="0" distL="114300" distR="114300" simplePos="0" relativeHeight="251688960" behindDoc="0" locked="0" layoutInCell="1" allowOverlap="1" wp14:anchorId="7B1CA18B" wp14:editId="30DE9B58">
                <wp:simplePos x="0" y="0"/>
                <wp:positionH relativeFrom="margin">
                  <wp:posOffset>2717800</wp:posOffset>
                </wp:positionH>
                <wp:positionV relativeFrom="paragraph">
                  <wp:posOffset>94615</wp:posOffset>
                </wp:positionV>
                <wp:extent cx="1454150" cy="285750"/>
                <wp:effectExtent l="0" t="0" r="12700" b="19050"/>
                <wp:wrapNone/>
                <wp:docPr id="23" name="Tekstvak 2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259312C0" w14:textId="77777777" w:rsidR="00A20C55" w:rsidRDefault="00A20C55" w:rsidP="00A20C55">
                            <w:permStart w:id="107361346" w:edGrp="everyone"/>
                            <w:permEnd w:id="1073613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A18B" id="Tekstvak 23" o:spid="_x0000_s1038" type="#_x0000_t202" style="position:absolute;margin-left:214pt;margin-top:7.45pt;width:114.5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" strokeweight=".5pt">
                <v:textbox>
                  <w:txbxContent>
                    <w:p w14:paraId="259312C0" w14:textId="77777777" w:rsidR="00A20C55" w:rsidRDefault="00A20C55" w:rsidP="00A20C55">
                      <w:permStart w:id="107361346" w:edGrp="everyone"/>
                      <w:permEnd w:id="107361346"/>
                    </w:p>
                  </w:txbxContent>
                </v:textbox>
                <w10:wrap anchorx="margin"/>
              </v:shape>
            </w:pict>
          </mc:Fallback>
        </mc:AlternateContent>
      </w:r>
      <w:permEnd w:id="1741825966"/>
    </w:p>
    <w:p w14:paraId="6503A9CB" w14:textId="617415ED" w:rsidR="00A20C55" w:rsidRDefault="00A20C55" w:rsidP="00A20C55">
      <w:pPr>
        <w:pStyle w:val="Lijstalinea"/>
        <w:numPr>
          <w:ilvl w:val="0"/>
          <w:numId w:val="6"/>
        </w:numPr>
        <w:spacing w:line="240" w:lineRule="auto"/>
        <w:rPr>
          <w:sz w:val="20"/>
          <w:szCs w:val="20"/>
        </w:rPr>
      </w:pPr>
      <w:r>
        <w:rPr>
          <w:sz w:val="20"/>
          <w:szCs w:val="20"/>
        </w:rPr>
        <w:t>Verpleegkundige handelingen (uren per week):</w:t>
      </w:r>
    </w:p>
    <w:p w14:paraId="5895B2FA" w14:textId="66FA47DF" w:rsidR="00A20C55" w:rsidRDefault="00A20C55" w:rsidP="00A20C55">
      <w:pPr>
        <w:pStyle w:val="Lijstalinea"/>
        <w:spacing w:line="240" w:lineRule="auto"/>
        <w:ind w:left="360"/>
        <w:rPr>
          <w:sz w:val="20"/>
          <w:szCs w:val="20"/>
        </w:rPr>
      </w:pPr>
      <w:r>
        <w:rPr>
          <w:sz w:val="20"/>
          <w:szCs w:val="20"/>
        </w:rPr>
        <w:tab/>
        <w:t xml:space="preserve"> </w:t>
      </w:r>
    </w:p>
    <w:p w14:paraId="01FFFFAF" w14:textId="7F85BDCC" w:rsidR="00A20C55" w:rsidRDefault="00A20C55" w:rsidP="00A20C55">
      <w:pPr>
        <w:pStyle w:val="Lijstalinea"/>
        <w:numPr>
          <w:ilvl w:val="0"/>
          <w:numId w:val="6"/>
        </w:numPr>
        <w:spacing w:line="240" w:lineRule="auto"/>
        <w:rPr>
          <w:sz w:val="20"/>
          <w:szCs w:val="20"/>
        </w:rPr>
      </w:pPr>
      <w:r w:rsidRPr="00417378">
        <w:rPr>
          <w:noProof/>
          <w:sz w:val="18"/>
          <w:szCs w:val="18"/>
        </w:rPr>
        <mc:AlternateContent>
          <mc:Choice Requires="wps">
            <w:drawing>
              <wp:anchor distT="0" distB="0" distL="114300" distR="114300" simplePos="0" relativeHeight="251691008" behindDoc="0" locked="0" layoutInCell="1" allowOverlap="1" wp14:anchorId="11C3F400" wp14:editId="48CF2A15">
                <wp:simplePos x="0" y="0"/>
                <wp:positionH relativeFrom="margin">
                  <wp:align>right</wp:align>
                </wp:positionH>
                <wp:positionV relativeFrom="paragraph">
                  <wp:posOffset>156210</wp:posOffset>
                </wp:positionV>
                <wp:extent cx="5727700" cy="1892300"/>
                <wp:effectExtent l="0" t="0" r="25400" b="12700"/>
                <wp:wrapNone/>
                <wp:docPr id="24" name="Tekstvak 24"/>
                <wp:cNvGraphicFramePr/>
                <a:graphic xmlns:a="http://schemas.openxmlformats.org/drawingml/2006/main">
                  <a:graphicData uri="http://schemas.microsoft.com/office/word/2010/wordprocessingShape">
                    <wps:wsp>
                      <wps:cNvSpPr txBox="1"/>
                      <wps:spPr>
                        <a:xfrm>
                          <a:off x="0" y="0"/>
                          <a:ext cx="5727700" cy="1892300"/>
                        </a:xfrm>
                        <a:prstGeom prst="rect">
                          <a:avLst/>
                        </a:prstGeom>
                        <a:solidFill>
                          <a:schemeClr val="lt1"/>
                        </a:solidFill>
                        <a:ln w="6350">
                          <a:solidFill>
                            <a:prstClr val="black"/>
                          </a:solidFill>
                        </a:ln>
                      </wps:spPr>
                      <wps:txbx>
                        <w:txbxContent>
                          <w:p w14:paraId="72A53483" w14:textId="77777777" w:rsidR="00A20C55" w:rsidRDefault="00A20C55" w:rsidP="00A20C55">
                            <w:permStart w:id="86910481" w:edGrp="everyone"/>
                            <w:permEnd w:id="86910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F400" id="Tekstvak 24" o:spid="_x0000_s1039" type="#_x0000_t202" style="position:absolute;left:0;text-align:left;margin-left:399.8pt;margin-top:12.3pt;width:451pt;height:14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" fillcolor="white [3201]" strokeweight=".5pt">
                <v:textbox>
                  <w:txbxContent>
                    <w:p w14:paraId="72A53483" w14:textId="77777777" w:rsidR="00A20C55" w:rsidRDefault="00A20C55" w:rsidP="00A20C55">
                      <w:permStart w:id="86910481" w:edGrp="everyone"/>
                      <w:permEnd w:id="86910481"/>
                    </w:p>
                  </w:txbxContent>
                </v:textbox>
                <w10:wrap anchorx="margin"/>
              </v:shape>
            </w:pict>
          </mc:Fallback>
        </mc:AlternateContent>
      </w:r>
      <w:r>
        <w:rPr>
          <w:sz w:val="20"/>
          <w:szCs w:val="20"/>
        </w:rPr>
        <w:t>Toelichting:</w:t>
      </w:r>
    </w:p>
    <w:p w14:paraId="48ADB44F" w14:textId="02E0A77B" w:rsidR="00A20C55" w:rsidRPr="00A20C55" w:rsidRDefault="00A20C55" w:rsidP="00A20C55">
      <w:pPr>
        <w:rPr>
          <w:sz w:val="20"/>
          <w:szCs w:val="20"/>
        </w:rPr>
      </w:pPr>
    </w:p>
    <w:p w14:paraId="64FFE980" w14:textId="77777777" w:rsidR="00A20C55" w:rsidRPr="00A20C55" w:rsidRDefault="00A20C55" w:rsidP="00A20C55">
      <w:pPr>
        <w:spacing w:line="240" w:lineRule="auto"/>
        <w:rPr>
          <w:sz w:val="20"/>
          <w:szCs w:val="20"/>
        </w:rPr>
      </w:pPr>
    </w:p>
    <w:p w14:paraId="01F02CDC" w14:textId="77777777" w:rsidR="00A20C55" w:rsidRPr="00A20C55" w:rsidRDefault="00A20C55" w:rsidP="00E64A51">
      <w:pPr>
        <w:spacing w:line="240" w:lineRule="auto"/>
        <w:rPr>
          <w:sz w:val="20"/>
          <w:szCs w:val="20"/>
        </w:rPr>
      </w:pPr>
    </w:p>
    <w:p w14:paraId="3368ABEC" w14:textId="4E8E327B" w:rsidR="000B27DD" w:rsidRDefault="000B27DD" w:rsidP="00E64A51">
      <w:pPr>
        <w:spacing w:line="240" w:lineRule="auto"/>
        <w:rPr>
          <w:sz w:val="20"/>
          <w:szCs w:val="20"/>
        </w:rPr>
      </w:pPr>
    </w:p>
    <w:p w14:paraId="40338422" w14:textId="76CE6BCF" w:rsidR="00A20C55" w:rsidRDefault="00A20C55" w:rsidP="00E64A51">
      <w:pPr>
        <w:spacing w:line="240" w:lineRule="auto"/>
        <w:rPr>
          <w:sz w:val="20"/>
          <w:szCs w:val="20"/>
        </w:rPr>
      </w:pPr>
    </w:p>
    <w:p w14:paraId="680ACE38" w14:textId="01963B73" w:rsidR="00A20C55" w:rsidRDefault="00A20C55" w:rsidP="00E64A51">
      <w:pPr>
        <w:spacing w:line="240" w:lineRule="auto"/>
        <w:rPr>
          <w:sz w:val="20"/>
          <w:szCs w:val="20"/>
        </w:rPr>
      </w:pPr>
    </w:p>
    <w:p w14:paraId="7B735CFA" w14:textId="13C2D77D" w:rsidR="00A20C55" w:rsidRDefault="00A20C55" w:rsidP="00E64A51">
      <w:pPr>
        <w:spacing w:line="240" w:lineRule="auto"/>
        <w:rPr>
          <w:sz w:val="20"/>
          <w:szCs w:val="20"/>
        </w:rPr>
      </w:pPr>
    </w:p>
    <w:p w14:paraId="34D18E62" w14:textId="66501360" w:rsidR="00A20C55" w:rsidRDefault="00A20C55" w:rsidP="00E64A51">
      <w:pPr>
        <w:spacing w:line="240" w:lineRule="auto"/>
        <w:rPr>
          <w:sz w:val="20"/>
          <w:szCs w:val="20"/>
        </w:rPr>
      </w:pPr>
    </w:p>
    <w:p w14:paraId="2904388C" w14:textId="21FA1134" w:rsidR="00A20C55" w:rsidRDefault="00A20C55" w:rsidP="00E64A51">
      <w:pPr>
        <w:spacing w:line="240" w:lineRule="auto"/>
        <w:rPr>
          <w:sz w:val="20"/>
          <w:szCs w:val="20"/>
        </w:rPr>
      </w:pPr>
    </w:p>
    <w:p w14:paraId="1172B02A" w14:textId="77DCFE8A" w:rsidR="00A20C55" w:rsidRDefault="00A20C55" w:rsidP="00E64A51">
      <w:pPr>
        <w:spacing w:line="240" w:lineRule="auto"/>
        <w:rPr>
          <w:sz w:val="20"/>
          <w:szCs w:val="20"/>
        </w:rPr>
      </w:pPr>
    </w:p>
    <w:p w14:paraId="741DF8AE" w14:textId="3CDA117D" w:rsidR="00A20C55" w:rsidRDefault="00A20C55" w:rsidP="00E64A51">
      <w:pPr>
        <w:spacing w:line="240" w:lineRule="auto"/>
        <w:rPr>
          <w:sz w:val="20"/>
          <w:szCs w:val="20"/>
        </w:rPr>
      </w:pPr>
    </w:p>
    <w:p w14:paraId="14DDC001" w14:textId="1A1BA6CE" w:rsidR="00A20C55" w:rsidRDefault="00A20C55" w:rsidP="00E64A51">
      <w:pPr>
        <w:spacing w:line="240" w:lineRule="auto"/>
        <w:rPr>
          <w:sz w:val="20"/>
          <w:szCs w:val="20"/>
        </w:rPr>
      </w:pPr>
    </w:p>
    <w:p w14:paraId="31DAE868" w14:textId="3612A0C5" w:rsidR="00A20C55" w:rsidRDefault="00A20C55" w:rsidP="00E64A51">
      <w:pPr>
        <w:spacing w:line="240" w:lineRule="auto"/>
        <w:rPr>
          <w:sz w:val="20"/>
          <w:szCs w:val="20"/>
        </w:rPr>
      </w:pPr>
    </w:p>
    <w:p w14:paraId="7574F250" w14:textId="77777777" w:rsidR="00D34B35" w:rsidRDefault="00D34B35" w:rsidP="00E64A51">
      <w:pPr>
        <w:spacing w:line="240" w:lineRule="auto"/>
        <w:rPr>
          <w:b/>
          <w:bCs/>
          <w:color w:val="219382" w:themeColor="accent3"/>
          <w:sz w:val="22"/>
          <w:szCs w:val="22"/>
        </w:rPr>
      </w:pPr>
    </w:p>
    <w:p w14:paraId="03AE67E2" w14:textId="5C1D91F3" w:rsidR="00A20C55" w:rsidRDefault="00A20C55" w:rsidP="00E64A51">
      <w:pPr>
        <w:spacing w:line="240" w:lineRule="auto"/>
        <w:rPr>
          <w:b/>
          <w:bCs/>
          <w:color w:val="219382" w:themeColor="accent3"/>
          <w:sz w:val="22"/>
          <w:szCs w:val="22"/>
        </w:rPr>
      </w:pPr>
      <w:r w:rsidRPr="00A20C55">
        <w:rPr>
          <w:b/>
          <w:bCs/>
          <w:color w:val="219382" w:themeColor="accent3"/>
          <w:sz w:val="22"/>
          <w:szCs w:val="22"/>
        </w:rPr>
        <w:lastRenderedPageBreak/>
        <w:t>1</w:t>
      </w:r>
      <w:r w:rsidR="00234017">
        <w:rPr>
          <w:b/>
          <w:bCs/>
          <w:color w:val="219382" w:themeColor="accent3"/>
          <w:sz w:val="22"/>
          <w:szCs w:val="22"/>
        </w:rPr>
        <w:t>2</w:t>
      </w:r>
      <w:r w:rsidRPr="00A20C55">
        <w:rPr>
          <w:b/>
          <w:bCs/>
          <w:color w:val="219382" w:themeColor="accent3"/>
          <w:sz w:val="22"/>
          <w:szCs w:val="22"/>
        </w:rPr>
        <w:t xml:space="preserve">. </w:t>
      </w:r>
      <w:r>
        <w:rPr>
          <w:b/>
          <w:bCs/>
          <w:color w:val="219382" w:themeColor="accent3"/>
          <w:sz w:val="22"/>
          <w:szCs w:val="22"/>
        </w:rPr>
        <w:t>Ambulantiseringspotentie</w:t>
      </w:r>
    </w:p>
    <w:p w14:paraId="3F76DF02" w14:textId="4E563302" w:rsidR="00A20C55" w:rsidRDefault="00A20C55" w:rsidP="00E64A51">
      <w:pPr>
        <w:spacing w:line="240" w:lineRule="auto"/>
        <w:rPr>
          <w:b/>
          <w:bCs/>
          <w:color w:val="219382" w:themeColor="accent3"/>
          <w:sz w:val="22"/>
          <w:szCs w:val="22"/>
        </w:rPr>
      </w:pPr>
    </w:p>
    <w:p w14:paraId="5BEFA10D" w14:textId="2EB5526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a. Kunt u aangeven wat de geschatte potentie is om op termijn zelfstandig (met eventuele ambulante behandeling) / beschermd te wonen?</w:t>
      </w:r>
    </w:p>
    <w:p w14:paraId="50305DBF" w14:textId="3EA88711" w:rsidR="00A20C55" w:rsidRDefault="00A20C55" w:rsidP="00E64A51">
      <w:pPr>
        <w:spacing w:line="240" w:lineRule="auto"/>
        <w:rPr>
          <w:sz w:val="22"/>
          <w:szCs w:val="22"/>
        </w:rPr>
      </w:pPr>
    </w:p>
    <w:p w14:paraId="4D5E5E68" w14:textId="584C1165" w:rsidR="00B6720C" w:rsidRPr="005472F6" w:rsidRDefault="00B6720C" w:rsidP="00B6720C">
      <w:pPr>
        <w:spacing w:line="240" w:lineRule="auto"/>
        <w:rPr>
          <w:i/>
          <w:iCs/>
          <w:sz w:val="20"/>
          <w:szCs w:val="20"/>
        </w:rPr>
      </w:pPr>
      <w:r>
        <w:rPr>
          <w:i/>
          <w:iCs/>
          <w:sz w:val="20"/>
          <w:szCs w:val="20"/>
        </w:rPr>
        <w:t>Potentie a</w:t>
      </w:r>
      <w:r w:rsidRPr="005472F6">
        <w:rPr>
          <w:i/>
          <w:iCs/>
          <w:sz w:val="20"/>
          <w:szCs w:val="20"/>
        </w:rPr>
        <w:t>fwezig</w:t>
      </w:r>
      <w:r>
        <w:rPr>
          <w:i/>
          <w:iCs/>
          <w:sz w:val="20"/>
          <w:szCs w:val="20"/>
        </w:rPr>
        <w:t xml:space="preserve">                                                                                           Potentie zeer groot</w:t>
      </w:r>
    </w:p>
    <w:p w14:paraId="38588CEE" w14:textId="77777777" w:rsidR="00B6720C" w:rsidRPr="00A22E4D" w:rsidRDefault="00B6720C" w:rsidP="00B6720C">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1721792509" w:edGrp="everyone"/>
    <w:p w14:paraId="38235570" w14:textId="77777777" w:rsidR="00B6720C" w:rsidRDefault="00B6720C" w:rsidP="00B6720C">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
    <w:permEnd w:id="1721792509"/>
    <w:p w14:paraId="4A52932A" w14:textId="77777777" w:rsidR="00A20C55" w:rsidRPr="00A20C55" w:rsidRDefault="00A20C55" w:rsidP="00E64A51">
      <w:pPr>
        <w:spacing w:line="240" w:lineRule="auto"/>
        <w:rPr>
          <w:sz w:val="22"/>
          <w:szCs w:val="22"/>
        </w:rPr>
      </w:pPr>
    </w:p>
    <w:p w14:paraId="10F8B9D5" w14:textId="686F512D"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b. Op welke termijn verwacht u dat dit optimum bereikt zou kunnen worden (gerekend vanaf nu)?</w:t>
      </w:r>
    </w:p>
    <w:p w14:paraId="474F87B6" w14:textId="2954984E" w:rsidR="00A20C55" w:rsidRPr="00B6720C" w:rsidRDefault="00A20C55" w:rsidP="00E64A51">
      <w:pPr>
        <w:spacing w:line="240" w:lineRule="auto"/>
        <w:rPr>
          <w:b/>
          <w:bCs/>
          <w:color w:val="219382" w:themeColor="accent3"/>
          <w:sz w:val="20"/>
          <w:szCs w:val="20"/>
        </w:rPr>
      </w:pPr>
    </w:p>
    <w:p w14:paraId="41FFBD49" w14:textId="4411332C" w:rsidR="00B6720C" w:rsidRPr="00B6720C" w:rsidRDefault="00B6720C" w:rsidP="00B6720C">
      <w:pPr>
        <w:spacing w:line="240" w:lineRule="auto"/>
        <w:rPr>
          <w:i/>
          <w:iCs/>
          <w:sz w:val="22"/>
          <w:szCs w:val="22"/>
        </w:rPr>
      </w:pPr>
      <w:r w:rsidRPr="00B6720C">
        <w:rPr>
          <w:i/>
          <w:iCs/>
          <w:sz w:val="22"/>
          <w:szCs w:val="22"/>
        </w:rPr>
        <w:t xml:space="preserve">3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6 mnd </w:t>
      </w:r>
      <w:r>
        <w:rPr>
          <w:i/>
          <w:iCs/>
          <w:sz w:val="22"/>
          <w:szCs w:val="22"/>
        </w:rPr>
        <w:t xml:space="preserve">  </w:t>
      </w:r>
      <w:r w:rsidRPr="00B6720C">
        <w:rPr>
          <w:i/>
          <w:iCs/>
          <w:sz w:val="22"/>
          <w:szCs w:val="22"/>
        </w:rPr>
        <w:t xml:space="preserve">   9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 12mnd  </w:t>
      </w:r>
      <w:r>
        <w:rPr>
          <w:i/>
          <w:iCs/>
          <w:sz w:val="22"/>
          <w:szCs w:val="22"/>
        </w:rPr>
        <w:t xml:space="preserve">  </w:t>
      </w:r>
      <w:r w:rsidRPr="00B6720C">
        <w:rPr>
          <w:i/>
          <w:iCs/>
          <w:sz w:val="22"/>
          <w:szCs w:val="22"/>
        </w:rPr>
        <w:t xml:space="preserve"> 18 mnd  </w:t>
      </w:r>
      <w:r>
        <w:rPr>
          <w:i/>
          <w:iCs/>
          <w:sz w:val="22"/>
          <w:szCs w:val="22"/>
        </w:rPr>
        <w:t xml:space="preserve">  2</w:t>
      </w:r>
      <w:r w:rsidRPr="00B6720C">
        <w:rPr>
          <w:i/>
          <w:iCs/>
          <w:sz w:val="22"/>
          <w:szCs w:val="22"/>
        </w:rPr>
        <w:t xml:space="preserve">4 mnd  </w:t>
      </w:r>
      <w:r>
        <w:rPr>
          <w:i/>
          <w:iCs/>
          <w:sz w:val="22"/>
          <w:szCs w:val="22"/>
        </w:rPr>
        <w:t xml:space="preserve">   </w:t>
      </w:r>
      <w:r w:rsidRPr="00B6720C">
        <w:rPr>
          <w:i/>
          <w:iCs/>
          <w:sz w:val="22"/>
          <w:szCs w:val="22"/>
        </w:rPr>
        <w:t>&gt;24 mnd</w:t>
      </w:r>
    </w:p>
    <w:p w14:paraId="0B0D6606" w14:textId="67C80B58" w:rsidR="00B6720C" w:rsidRDefault="00B6720C" w:rsidP="00B6720C">
      <w:pPr>
        <w:spacing w:line="240" w:lineRule="auto"/>
        <w:rPr>
          <w:sz w:val="20"/>
          <w:szCs w:val="20"/>
        </w:rPr>
      </w:pPr>
      <w:permStart w:id="1304191884" w:edGrp="everyone"/>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E32017">
        <w:rPr>
          <w:sz w:val="20"/>
          <w:szCs w:val="20"/>
        </w:rPr>
      </w:r>
      <w:r w:rsidR="00E32017">
        <w:rPr>
          <w:sz w:val="20"/>
          <w:szCs w:val="20"/>
        </w:rPr>
        <w:fldChar w:fldCharType="separate"/>
      </w:r>
      <w:r w:rsidRPr="00815027">
        <w:rPr>
          <w:sz w:val="20"/>
          <w:szCs w:val="20"/>
        </w:rPr>
        <w:fldChar w:fldCharType="end"/>
      </w:r>
      <w:r>
        <w:rPr>
          <w:sz w:val="20"/>
          <w:szCs w:val="20"/>
        </w:rPr>
        <w:t xml:space="preserve">            </w:t>
      </w:r>
    </w:p>
    <w:permEnd w:id="1304191884"/>
    <w:p w14:paraId="7B1D6441" w14:textId="77777777" w:rsidR="00234017" w:rsidRDefault="00234017" w:rsidP="00E64A51">
      <w:pPr>
        <w:spacing w:line="240" w:lineRule="auto"/>
        <w:rPr>
          <w:b/>
          <w:bCs/>
          <w:color w:val="219382" w:themeColor="accent3"/>
          <w:sz w:val="22"/>
          <w:szCs w:val="22"/>
        </w:rPr>
      </w:pPr>
    </w:p>
    <w:p w14:paraId="0933591C" w14:textId="4C9301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Uitstroom</w:t>
      </w:r>
    </w:p>
    <w:p w14:paraId="7CD3B263" w14:textId="77777777" w:rsidR="00A20C55" w:rsidRPr="00A20C55" w:rsidRDefault="00A20C55" w:rsidP="00E64A51">
      <w:pPr>
        <w:spacing w:line="240" w:lineRule="auto"/>
        <w:rPr>
          <w:b/>
          <w:bCs/>
          <w:color w:val="219382" w:themeColor="accent3"/>
          <w:sz w:val="20"/>
          <w:szCs w:val="20"/>
        </w:rPr>
      </w:pPr>
    </w:p>
    <w:p w14:paraId="5952B7FF" w14:textId="5FBE93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a. Belemmert een wachtlijst in de Wmo-zorg de uitstroom?</w:t>
      </w:r>
    </w:p>
    <w:permStart w:id="1340170648" w:edGrp="everyone"/>
    <w:p w14:paraId="55E85847" w14:textId="046F4532"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E32017">
        <w:rPr>
          <w:sz w:val="20"/>
          <w:szCs w:val="20"/>
        </w:rPr>
      </w:r>
      <w:r w:rsidR="00E32017">
        <w:rPr>
          <w:sz w:val="20"/>
          <w:szCs w:val="20"/>
        </w:rPr>
        <w:fldChar w:fldCharType="separate"/>
      </w:r>
      <w:r w:rsidRPr="00B6720C">
        <w:rPr>
          <w:sz w:val="20"/>
          <w:szCs w:val="20"/>
        </w:rPr>
        <w:fldChar w:fldCharType="end"/>
      </w:r>
      <w:r w:rsidRPr="00B6720C">
        <w:rPr>
          <w:sz w:val="20"/>
          <w:szCs w:val="20"/>
        </w:rPr>
        <w:t xml:space="preserve"> </w:t>
      </w:r>
      <w:permEnd w:id="1340170648"/>
      <w:r>
        <w:rPr>
          <w:sz w:val="20"/>
          <w:szCs w:val="20"/>
        </w:rPr>
        <w:t>Nee</w:t>
      </w:r>
    </w:p>
    <w:permStart w:id="1430138507" w:edGrp="everyone"/>
    <w:p w14:paraId="4D8F8537" w14:textId="011EF9F6" w:rsid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E32017">
        <w:rPr>
          <w:sz w:val="20"/>
          <w:szCs w:val="20"/>
        </w:rPr>
      </w:r>
      <w:r w:rsidR="00E32017">
        <w:rPr>
          <w:sz w:val="20"/>
          <w:szCs w:val="20"/>
        </w:rPr>
        <w:fldChar w:fldCharType="separate"/>
      </w:r>
      <w:r w:rsidRPr="00B6720C">
        <w:rPr>
          <w:sz w:val="20"/>
          <w:szCs w:val="20"/>
        </w:rPr>
        <w:fldChar w:fldCharType="end"/>
      </w:r>
      <w:r w:rsidRPr="00B6720C">
        <w:rPr>
          <w:sz w:val="20"/>
          <w:szCs w:val="20"/>
        </w:rPr>
        <w:t xml:space="preserve"> </w:t>
      </w:r>
      <w:permEnd w:id="1430138507"/>
      <w:r>
        <w:rPr>
          <w:sz w:val="20"/>
          <w:szCs w:val="20"/>
        </w:rPr>
        <w:t xml:space="preserve">Ja; toelichting: </w:t>
      </w:r>
    </w:p>
    <w:p w14:paraId="20A001EA" w14:textId="1C67FB35" w:rsidR="00B6720C" w:rsidRPr="00B6720C" w:rsidRDefault="00090EAA" w:rsidP="00B6720C">
      <w:pPr>
        <w:spacing w:line="240" w:lineRule="auto"/>
        <w:rPr>
          <w:b/>
          <w:bCs/>
          <w:sz w:val="20"/>
          <w:szCs w:val="20"/>
        </w:rPr>
      </w:pPr>
      <w:r w:rsidRPr="00417378">
        <w:rPr>
          <w:noProof/>
          <w:sz w:val="18"/>
          <w:szCs w:val="18"/>
        </w:rPr>
        <mc:AlternateContent>
          <mc:Choice Requires="wps">
            <w:drawing>
              <wp:anchor distT="0" distB="0" distL="114300" distR="114300" simplePos="0" relativeHeight="251693056" behindDoc="0" locked="0" layoutInCell="1" allowOverlap="1" wp14:anchorId="36B5BD12" wp14:editId="58EAEA7E">
                <wp:simplePos x="0" y="0"/>
                <wp:positionH relativeFrom="margin">
                  <wp:posOffset>3810</wp:posOffset>
                </wp:positionH>
                <wp:positionV relativeFrom="paragraph">
                  <wp:posOffset>6985</wp:posOffset>
                </wp:positionV>
                <wp:extent cx="5727700" cy="1676400"/>
                <wp:effectExtent l="0" t="0" r="25400" b="19050"/>
                <wp:wrapNone/>
                <wp:docPr id="25" name="Tekstvak 25"/>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49A443F" w14:textId="77777777" w:rsidR="00B6720C" w:rsidRDefault="00B6720C" w:rsidP="00B6720C">
                            <w:permStart w:id="1949786184" w:edGrp="everyone"/>
                            <w:permEnd w:id="1949786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BD12" id="Tekstvak 25" o:spid="_x0000_s1040" type="#_x0000_t202" style="position:absolute;margin-left:.3pt;margin-top:.55pt;width:451pt;height:13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Y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" fillcolor="white [3201]" strokeweight=".5pt">
                <v:textbox>
                  <w:txbxContent>
                    <w:p w14:paraId="649A443F" w14:textId="77777777" w:rsidR="00B6720C" w:rsidRDefault="00B6720C" w:rsidP="00B6720C">
                      <w:permStart w:id="1949786184" w:edGrp="everyone"/>
                      <w:permEnd w:id="1949786184"/>
                    </w:p>
                  </w:txbxContent>
                </v:textbox>
                <w10:wrap anchorx="margin"/>
              </v:shape>
            </w:pict>
          </mc:Fallback>
        </mc:AlternateContent>
      </w:r>
      <w:permStart w:id="923468127" w:edGrp="everyone"/>
    </w:p>
    <w:p w14:paraId="4FB7A149" w14:textId="52B358D1" w:rsidR="00B6720C" w:rsidRDefault="00B6720C" w:rsidP="00B6720C">
      <w:pPr>
        <w:spacing w:line="240" w:lineRule="auto"/>
        <w:rPr>
          <w:sz w:val="20"/>
          <w:szCs w:val="20"/>
        </w:rPr>
      </w:pPr>
    </w:p>
    <w:p w14:paraId="456327F6" w14:textId="0800E0A3" w:rsidR="00B6720C" w:rsidRDefault="00B6720C" w:rsidP="00B6720C">
      <w:pPr>
        <w:spacing w:line="240" w:lineRule="auto"/>
        <w:rPr>
          <w:sz w:val="20"/>
          <w:szCs w:val="20"/>
        </w:rPr>
      </w:pPr>
    </w:p>
    <w:p w14:paraId="24B67FA5" w14:textId="084B99C9" w:rsidR="00B6720C" w:rsidRDefault="00B6720C" w:rsidP="00B6720C">
      <w:pPr>
        <w:spacing w:line="240" w:lineRule="auto"/>
        <w:rPr>
          <w:sz w:val="20"/>
          <w:szCs w:val="20"/>
        </w:rPr>
      </w:pPr>
    </w:p>
    <w:p w14:paraId="57577A60" w14:textId="51FEA438" w:rsidR="00B6720C" w:rsidRDefault="00B6720C" w:rsidP="00B6720C">
      <w:pPr>
        <w:spacing w:line="240" w:lineRule="auto"/>
        <w:rPr>
          <w:sz w:val="20"/>
          <w:szCs w:val="20"/>
        </w:rPr>
      </w:pPr>
    </w:p>
    <w:p w14:paraId="30EECF09" w14:textId="54896C2D" w:rsidR="00B6720C" w:rsidRDefault="00B6720C" w:rsidP="00B6720C">
      <w:pPr>
        <w:spacing w:line="240" w:lineRule="auto"/>
        <w:rPr>
          <w:sz w:val="20"/>
          <w:szCs w:val="20"/>
        </w:rPr>
      </w:pPr>
    </w:p>
    <w:p w14:paraId="3707E75F" w14:textId="4543E600" w:rsidR="00B6720C" w:rsidRDefault="00B6720C" w:rsidP="00B6720C">
      <w:pPr>
        <w:spacing w:line="240" w:lineRule="auto"/>
        <w:rPr>
          <w:sz w:val="20"/>
          <w:szCs w:val="20"/>
        </w:rPr>
      </w:pPr>
    </w:p>
    <w:p w14:paraId="58DB7A92" w14:textId="76FA1471" w:rsidR="00B6720C" w:rsidRDefault="00B6720C" w:rsidP="00B6720C">
      <w:pPr>
        <w:spacing w:line="240" w:lineRule="auto"/>
        <w:rPr>
          <w:sz w:val="20"/>
          <w:szCs w:val="20"/>
        </w:rPr>
      </w:pPr>
    </w:p>
    <w:p w14:paraId="72EF3858" w14:textId="5E518D90" w:rsidR="00B6720C" w:rsidRDefault="00B6720C" w:rsidP="00B6720C">
      <w:pPr>
        <w:spacing w:line="240" w:lineRule="auto"/>
        <w:rPr>
          <w:sz w:val="20"/>
          <w:szCs w:val="20"/>
        </w:rPr>
      </w:pPr>
    </w:p>
    <w:p w14:paraId="2E199324" w14:textId="77777777" w:rsidR="00090EAA" w:rsidRDefault="00090EAA" w:rsidP="00E64A51">
      <w:pPr>
        <w:spacing w:line="240" w:lineRule="auto"/>
        <w:rPr>
          <w:b/>
          <w:bCs/>
          <w:color w:val="219382" w:themeColor="accent3"/>
          <w:sz w:val="22"/>
          <w:szCs w:val="22"/>
        </w:rPr>
      </w:pPr>
    </w:p>
    <w:p w14:paraId="63D9F9FC" w14:textId="77777777" w:rsidR="00090EAA" w:rsidRDefault="00090EAA" w:rsidP="00E64A51">
      <w:pPr>
        <w:spacing w:line="240" w:lineRule="auto"/>
        <w:rPr>
          <w:b/>
          <w:bCs/>
          <w:color w:val="219382" w:themeColor="accent3"/>
          <w:sz w:val="22"/>
          <w:szCs w:val="22"/>
        </w:rPr>
      </w:pPr>
    </w:p>
    <w:permEnd w:id="923468127"/>
    <w:p w14:paraId="1CC5AF1C" w14:textId="77777777" w:rsidR="00090EAA" w:rsidRDefault="00090EAA" w:rsidP="00E64A51">
      <w:pPr>
        <w:spacing w:line="240" w:lineRule="auto"/>
        <w:rPr>
          <w:b/>
          <w:bCs/>
          <w:color w:val="219382" w:themeColor="accent3"/>
          <w:sz w:val="22"/>
          <w:szCs w:val="22"/>
        </w:rPr>
      </w:pPr>
    </w:p>
    <w:p w14:paraId="049D73CD" w14:textId="0692EBB8" w:rsidR="00090EAA"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xml:space="preserve">b. Belemmert een wachtlijst bij het CIZ voor de beoordeling van de Wlz-indicatie de </w:t>
      </w:r>
    </w:p>
    <w:p w14:paraId="4FBD45B7" w14:textId="27702D55" w:rsidR="00A20C55" w:rsidRDefault="00A20C55" w:rsidP="00E64A51">
      <w:pPr>
        <w:spacing w:line="240" w:lineRule="auto"/>
        <w:rPr>
          <w:b/>
          <w:bCs/>
          <w:color w:val="219382" w:themeColor="accent3"/>
          <w:sz w:val="22"/>
          <w:szCs w:val="22"/>
        </w:rPr>
      </w:pPr>
      <w:r>
        <w:rPr>
          <w:b/>
          <w:bCs/>
          <w:color w:val="219382" w:themeColor="accent3"/>
          <w:sz w:val="22"/>
          <w:szCs w:val="22"/>
        </w:rPr>
        <w:t>uitstroom?</w:t>
      </w:r>
    </w:p>
    <w:permStart w:id="362423975" w:edGrp="everyone"/>
    <w:p w14:paraId="253C1CB9" w14:textId="77777777"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E32017">
        <w:rPr>
          <w:sz w:val="20"/>
          <w:szCs w:val="20"/>
        </w:rPr>
      </w:r>
      <w:r w:rsidR="00E32017">
        <w:rPr>
          <w:sz w:val="20"/>
          <w:szCs w:val="20"/>
        </w:rPr>
        <w:fldChar w:fldCharType="separate"/>
      </w:r>
      <w:r w:rsidRPr="00B6720C">
        <w:rPr>
          <w:sz w:val="20"/>
          <w:szCs w:val="20"/>
        </w:rPr>
        <w:fldChar w:fldCharType="end"/>
      </w:r>
      <w:r w:rsidRPr="00B6720C">
        <w:rPr>
          <w:sz w:val="20"/>
          <w:szCs w:val="20"/>
        </w:rPr>
        <w:t xml:space="preserve"> </w:t>
      </w:r>
      <w:permEnd w:id="362423975"/>
      <w:r>
        <w:rPr>
          <w:sz w:val="20"/>
          <w:szCs w:val="20"/>
        </w:rPr>
        <w:t>Nee</w:t>
      </w:r>
    </w:p>
    <w:p w14:paraId="0E26A7F9" w14:textId="77777777" w:rsidR="00B6720C" w:rsidRDefault="00B6720C" w:rsidP="00B6720C">
      <w:pPr>
        <w:spacing w:line="240" w:lineRule="auto"/>
        <w:rPr>
          <w:sz w:val="20"/>
          <w:szCs w:val="20"/>
        </w:rPr>
      </w:pPr>
      <w:permStart w:id="693374410" w:edGrp="everyone"/>
      <w:r w:rsidRPr="00417378">
        <w:rPr>
          <w:noProof/>
          <w:sz w:val="18"/>
          <w:szCs w:val="18"/>
        </w:rPr>
        <mc:AlternateContent>
          <mc:Choice Requires="wps">
            <w:drawing>
              <wp:anchor distT="0" distB="0" distL="114300" distR="114300" simplePos="0" relativeHeight="251695104" behindDoc="0" locked="0" layoutInCell="1" allowOverlap="1" wp14:anchorId="4866910C" wp14:editId="21D75872">
                <wp:simplePos x="0" y="0"/>
                <wp:positionH relativeFrom="margin">
                  <wp:align>right</wp:align>
                </wp:positionH>
                <wp:positionV relativeFrom="paragraph">
                  <wp:posOffset>156210</wp:posOffset>
                </wp:positionV>
                <wp:extent cx="5727700" cy="1676400"/>
                <wp:effectExtent l="0" t="0" r="25400" b="19050"/>
                <wp:wrapNone/>
                <wp:docPr id="26" name="Tekstvak 26"/>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075262FB" w14:textId="77777777" w:rsidR="00B6720C" w:rsidRDefault="00B6720C" w:rsidP="00B6720C">
                            <w:permStart w:id="570178841" w:edGrp="everyone"/>
                            <w:permEnd w:id="570178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910C" id="Tekstvak 26" o:spid="_x0000_s1041" type="#_x0000_t202" style="position:absolute;margin-left:399.8pt;margin-top:12.3pt;width:451pt;height:1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2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H98JnZSAgAArAQAAA4AAAAAAAAAAAAAAAAALgIAAGRycy9lMm9Eb2MueG1sUEsBAi0AFAAGAAgA&#10;AAAhAMw1PlnaAAAABwEAAA8AAAAAAAAAAAAAAAAArAQAAGRycy9kb3ducmV2LnhtbFBLBQYAAAAA&#10;BAAEAPMAAACzBQAAAAA=&#10;" fillcolor="white [3201]" strokeweight=".5pt">
                <v:textbox>
                  <w:txbxContent>
                    <w:p w14:paraId="075262FB" w14:textId="77777777" w:rsidR="00B6720C" w:rsidRDefault="00B6720C" w:rsidP="00B6720C">
                      <w:permStart w:id="570178841" w:edGrp="everyone"/>
                      <w:permEnd w:id="570178841"/>
                    </w:p>
                  </w:txbxContent>
                </v:textbox>
                <w10:wrap anchorx="margin"/>
              </v:shape>
            </w:pict>
          </mc:Fallback>
        </mc:AlternateContent>
      </w: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E32017">
        <w:rPr>
          <w:sz w:val="20"/>
          <w:szCs w:val="20"/>
        </w:rPr>
      </w:r>
      <w:r w:rsidR="00E32017">
        <w:rPr>
          <w:sz w:val="20"/>
          <w:szCs w:val="20"/>
        </w:rPr>
        <w:fldChar w:fldCharType="separate"/>
      </w:r>
      <w:r w:rsidRPr="00B6720C">
        <w:rPr>
          <w:sz w:val="20"/>
          <w:szCs w:val="20"/>
        </w:rPr>
        <w:fldChar w:fldCharType="end"/>
      </w:r>
      <w:r w:rsidRPr="00B6720C">
        <w:rPr>
          <w:sz w:val="20"/>
          <w:szCs w:val="20"/>
        </w:rPr>
        <w:t xml:space="preserve"> </w:t>
      </w:r>
      <w:permEnd w:id="693374410"/>
      <w:r>
        <w:rPr>
          <w:sz w:val="20"/>
          <w:szCs w:val="20"/>
        </w:rPr>
        <w:t xml:space="preserve">Ja; toelichting: </w:t>
      </w:r>
    </w:p>
    <w:p w14:paraId="7C06A8DC" w14:textId="77777777" w:rsidR="00B6720C" w:rsidRPr="00B6720C" w:rsidRDefault="00B6720C" w:rsidP="00B6720C">
      <w:pPr>
        <w:spacing w:line="240" w:lineRule="auto"/>
        <w:rPr>
          <w:b/>
          <w:bCs/>
          <w:sz w:val="20"/>
          <w:szCs w:val="20"/>
        </w:rPr>
      </w:pPr>
    </w:p>
    <w:p w14:paraId="268902F9" w14:textId="77777777" w:rsidR="00B6720C" w:rsidRDefault="00B6720C" w:rsidP="00B6720C">
      <w:pPr>
        <w:spacing w:line="240" w:lineRule="auto"/>
        <w:rPr>
          <w:sz w:val="20"/>
          <w:szCs w:val="20"/>
        </w:rPr>
      </w:pPr>
    </w:p>
    <w:p w14:paraId="7143D874" w14:textId="77777777" w:rsidR="00B6720C" w:rsidRDefault="00B6720C" w:rsidP="00B6720C">
      <w:pPr>
        <w:spacing w:line="240" w:lineRule="auto"/>
        <w:rPr>
          <w:sz w:val="20"/>
          <w:szCs w:val="20"/>
        </w:rPr>
      </w:pPr>
    </w:p>
    <w:p w14:paraId="52D3DDB7" w14:textId="77777777" w:rsidR="00B6720C" w:rsidRDefault="00B6720C" w:rsidP="00B6720C">
      <w:pPr>
        <w:spacing w:line="240" w:lineRule="auto"/>
        <w:rPr>
          <w:sz w:val="20"/>
          <w:szCs w:val="20"/>
        </w:rPr>
      </w:pPr>
    </w:p>
    <w:p w14:paraId="24ED8DD3" w14:textId="77777777" w:rsidR="00B6720C" w:rsidRDefault="00B6720C" w:rsidP="00B6720C">
      <w:pPr>
        <w:spacing w:line="240" w:lineRule="auto"/>
        <w:rPr>
          <w:sz w:val="20"/>
          <w:szCs w:val="20"/>
        </w:rPr>
      </w:pPr>
    </w:p>
    <w:p w14:paraId="3BBC27AF" w14:textId="0034E5FC" w:rsidR="00A20C55" w:rsidRDefault="00A20C55" w:rsidP="00E64A51">
      <w:pPr>
        <w:spacing w:line="240" w:lineRule="auto"/>
        <w:rPr>
          <w:b/>
          <w:bCs/>
          <w:color w:val="219382" w:themeColor="accent3"/>
          <w:sz w:val="22"/>
          <w:szCs w:val="22"/>
        </w:rPr>
      </w:pPr>
    </w:p>
    <w:p w14:paraId="08679392" w14:textId="0895032A" w:rsidR="00B6720C" w:rsidRDefault="00B6720C" w:rsidP="00E64A51">
      <w:pPr>
        <w:spacing w:line="240" w:lineRule="auto"/>
        <w:rPr>
          <w:b/>
          <w:bCs/>
          <w:color w:val="219382" w:themeColor="accent3"/>
          <w:sz w:val="22"/>
          <w:szCs w:val="22"/>
        </w:rPr>
      </w:pPr>
    </w:p>
    <w:p w14:paraId="57A709CF" w14:textId="3E30378C" w:rsidR="00B6720C" w:rsidRDefault="00B6720C" w:rsidP="00E64A51">
      <w:pPr>
        <w:spacing w:line="240" w:lineRule="auto"/>
        <w:rPr>
          <w:b/>
          <w:bCs/>
          <w:color w:val="219382" w:themeColor="accent3"/>
          <w:sz w:val="22"/>
          <w:szCs w:val="22"/>
        </w:rPr>
      </w:pPr>
    </w:p>
    <w:p w14:paraId="5ACFD7A4" w14:textId="729089FD" w:rsidR="00B6720C" w:rsidRDefault="00B6720C" w:rsidP="00E64A51">
      <w:pPr>
        <w:spacing w:line="240" w:lineRule="auto"/>
        <w:rPr>
          <w:b/>
          <w:bCs/>
          <w:color w:val="219382" w:themeColor="accent3"/>
          <w:sz w:val="22"/>
          <w:szCs w:val="22"/>
        </w:rPr>
      </w:pPr>
    </w:p>
    <w:p w14:paraId="2E0A9FD4" w14:textId="68A257AA" w:rsidR="00B6720C" w:rsidRDefault="00B6720C" w:rsidP="00E64A51">
      <w:pPr>
        <w:spacing w:line="240" w:lineRule="auto"/>
        <w:rPr>
          <w:b/>
          <w:bCs/>
          <w:color w:val="219382" w:themeColor="accent3"/>
          <w:sz w:val="22"/>
          <w:szCs w:val="22"/>
        </w:rPr>
      </w:pPr>
    </w:p>
    <w:p w14:paraId="3709F1D2" w14:textId="138ECFB2" w:rsidR="00B6720C" w:rsidRDefault="00B6720C" w:rsidP="00E64A51">
      <w:pPr>
        <w:spacing w:line="240" w:lineRule="auto"/>
        <w:rPr>
          <w:b/>
          <w:bCs/>
          <w:color w:val="219382" w:themeColor="accent3"/>
          <w:sz w:val="22"/>
          <w:szCs w:val="22"/>
        </w:rPr>
      </w:pPr>
    </w:p>
    <w:p w14:paraId="4471A1D4" w14:textId="77777777" w:rsidR="00D34B35" w:rsidRDefault="00D34B35" w:rsidP="00B6720C">
      <w:pPr>
        <w:spacing w:line="240" w:lineRule="auto"/>
        <w:rPr>
          <w:b/>
          <w:bCs/>
          <w:color w:val="219382" w:themeColor="accent3"/>
          <w:sz w:val="22"/>
          <w:szCs w:val="22"/>
        </w:rPr>
      </w:pPr>
    </w:p>
    <w:p w14:paraId="5B2A83E0"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5B9A013A" w14:textId="565A242C" w:rsidR="00B6720C" w:rsidRDefault="00B6720C" w:rsidP="00B6720C">
      <w:pPr>
        <w:spacing w:line="240" w:lineRule="auto"/>
        <w:rPr>
          <w:b/>
          <w:bCs/>
          <w:color w:val="219382" w:themeColor="accent3"/>
          <w:sz w:val="22"/>
          <w:szCs w:val="22"/>
        </w:rPr>
      </w:pPr>
      <w:r>
        <w:rPr>
          <w:b/>
          <w:bCs/>
          <w:color w:val="219382" w:themeColor="accent3"/>
          <w:sz w:val="22"/>
          <w:szCs w:val="22"/>
        </w:rPr>
        <w:lastRenderedPageBreak/>
        <w:t>1</w:t>
      </w:r>
      <w:r w:rsidR="00234017">
        <w:rPr>
          <w:b/>
          <w:bCs/>
          <w:color w:val="219382" w:themeColor="accent3"/>
          <w:sz w:val="22"/>
          <w:szCs w:val="22"/>
        </w:rPr>
        <w:t>4</w:t>
      </w:r>
      <w:r>
        <w:rPr>
          <w:b/>
          <w:bCs/>
          <w:color w:val="219382" w:themeColor="accent3"/>
          <w:sz w:val="22"/>
          <w:szCs w:val="22"/>
        </w:rPr>
        <w:t xml:space="preserve">. Voer de participatie-check uit op onderstaande onderdelen en licht toe hoe de probleemgebieden tijdens het verblijf opgepakt worden. </w:t>
      </w:r>
    </w:p>
    <w:p w14:paraId="5A36B7ED" w14:textId="77777777" w:rsidR="00B6720C" w:rsidRDefault="00B6720C" w:rsidP="00B6720C">
      <w:pPr>
        <w:spacing w:line="240" w:lineRule="auto"/>
        <w:rPr>
          <w:sz w:val="20"/>
          <w:szCs w:val="20"/>
        </w:rPr>
      </w:pPr>
    </w:p>
    <w:p w14:paraId="0696143D" w14:textId="3C5C277C"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697152" behindDoc="0" locked="0" layoutInCell="1" allowOverlap="1" wp14:anchorId="34F4EB25" wp14:editId="4FCC0E65">
                <wp:simplePos x="0" y="0"/>
                <wp:positionH relativeFrom="margin">
                  <wp:align>right</wp:align>
                </wp:positionH>
                <wp:positionV relativeFrom="paragraph">
                  <wp:posOffset>156210</wp:posOffset>
                </wp:positionV>
                <wp:extent cx="5727700" cy="1676400"/>
                <wp:effectExtent l="0" t="0" r="25400" b="12700"/>
                <wp:wrapNone/>
                <wp:docPr id="27" name="Tekstvak 27"/>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E9CE28F" w14:textId="77777777" w:rsidR="00B6720C" w:rsidRDefault="00B6720C" w:rsidP="00B6720C">
                            <w:permStart w:id="671249366" w:edGrp="everyone"/>
                            <w:permEnd w:id="6712493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EB25" id="Tekstvak 27" o:spid="_x0000_s1042" type="#_x0000_t202" style="position:absolute;margin-left:399.8pt;margin-top:12.3pt;width:451pt;height:132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IXyak1SAgAArAQAAA4AAAAAAAAAAAAAAAAALgIAAGRycy9lMm9Eb2MueG1sUEsBAi0AFAAGAAgA&#10;AAAhAMw1PlnaAAAABwEAAA8AAAAAAAAAAAAAAAAArAQAAGRycy9kb3ducmV2LnhtbFBLBQYAAAAA&#10;BAAEAPMAAACzBQAAAAA=&#10;" fillcolor="white [3201]" strokeweight=".5pt">
                <v:textbox>
                  <w:txbxContent>
                    <w:p w14:paraId="6E9CE28F" w14:textId="77777777" w:rsidR="00B6720C" w:rsidRDefault="00B6720C" w:rsidP="00B6720C">
                      <w:permStart w:id="671249366" w:edGrp="everyone"/>
                      <w:permEnd w:id="671249366"/>
                    </w:p>
                  </w:txbxContent>
                </v:textbox>
                <w10:wrap anchorx="margin"/>
              </v:shape>
            </w:pict>
          </mc:Fallback>
        </mc:AlternateContent>
      </w:r>
      <w:r w:rsidRPr="00B6720C">
        <w:rPr>
          <w:sz w:val="20"/>
          <w:szCs w:val="20"/>
        </w:rPr>
        <w:t>Netwerk</w:t>
      </w:r>
    </w:p>
    <w:p w14:paraId="46930AA1" w14:textId="77777777" w:rsidR="00B6720C" w:rsidRPr="00B6720C" w:rsidRDefault="00B6720C" w:rsidP="00B6720C">
      <w:pPr>
        <w:spacing w:line="240" w:lineRule="auto"/>
        <w:rPr>
          <w:sz w:val="20"/>
          <w:szCs w:val="20"/>
        </w:rPr>
      </w:pPr>
    </w:p>
    <w:p w14:paraId="120B8B3F" w14:textId="77777777" w:rsidR="00B6720C" w:rsidRPr="00B6720C" w:rsidRDefault="00B6720C" w:rsidP="00B6720C">
      <w:pPr>
        <w:spacing w:line="240" w:lineRule="auto"/>
        <w:rPr>
          <w:sz w:val="20"/>
          <w:szCs w:val="20"/>
        </w:rPr>
      </w:pPr>
    </w:p>
    <w:p w14:paraId="5FE9B1AC" w14:textId="77777777" w:rsidR="00B6720C" w:rsidRPr="00B6720C" w:rsidRDefault="00B6720C" w:rsidP="00B6720C">
      <w:pPr>
        <w:spacing w:line="240" w:lineRule="auto"/>
        <w:rPr>
          <w:sz w:val="20"/>
          <w:szCs w:val="20"/>
        </w:rPr>
      </w:pPr>
    </w:p>
    <w:p w14:paraId="2351FFC2" w14:textId="77777777" w:rsidR="00B6720C" w:rsidRPr="00B6720C" w:rsidRDefault="00B6720C" w:rsidP="00B6720C">
      <w:pPr>
        <w:spacing w:line="240" w:lineRule="auto"/>
        <w:rPr>
          <w:sz w:val="20"/>
          <w:szCs w:val="20"/>
        </w:rPr>
      </w:pPr>
    </w:p>
    <w:p w14:paraId="1BCD7B03" w14:textId="77777777" w:rsidR="00B6720C" w:rsidRPr="00B6720C" w:rsidRDefault="00B6720C" w:rsidP="00B6720C">
      <w:pPr>
        <w:spacing w:line="240" w:lineRule="auto"/>
        <w:rPr>
          <w:sz w:val="20"/>
          <w:szCs w:val="20"/>
        </w:rPr>
      </w:pPr>
    </w:p>
    <w:p w14:paraId="68C2A14D" w14:textId="0DB2E550" w:rsidR="00B6720C" w:rsidRPr="00B6720C" w:rsidRDefault="00B6720C" w:rsidP="00E64A51">
      <w:pPr>
        <w:spacing w:line="240" w:lineRule="auto"/>
        <w:rPr>
          <w:sz w:val="20"/>
          <w:szCs w:val="20"/>
        </w:rPr>
      </w:pPr>
    </w:p>
    <w:p w14:paraId="2313D57A" w14:textId="4AF171A0" w:rsidR="00B6720C" w:rsidRPr="00B6720C" w:rsidRDefault="00B6720C" w:rsidP="00E64A51">
      <w:pPr>
        <w:spacing w:line="240" w:lineRule="auto"/>
        <w:rPr>
          <w:sz w:val="20"/>
          <w:szCs w:val="20"/>
        </w:rPr>
      </w:pPr>
    </w:p>
    <w:p w14:paraId="2BA0EBD5" w14:textId="578402A6" w:rsidR="00B6720C" w:rsidRPr="00B6720C" w:rsidRDefault="00B6720C" w:rsidP="00E64A51">
      <w:pPr>
        <w:spacing w:line="240" w:lineRule="auto"/>
        <w:rPr>
          <w:sz w:val="20"/>
          <w:szCs w:val="20"/>
        </w:rPr>
      </w:pPr>
    </w:p>
    <w:p w14:paraId="7E6683F3" w14:textId="3DE105D3" w:rsidR="00B6720C" w:rsidRPr="00B6720C" w:rsidRDefault="00B6720C" w:rsidP="00E64A51">
      <w:pPr>
        <w:spacing w:line="240" w:lineRule="auto"/>
        <w:rPr>
          <w:sz w:val="20"/>
          <w:szCs w:val="20"/>
        </w:rPr>
      </w:pPr>
    </w:p>
    <w:p w14:paraId="7CA955ED" w14:textId="4AF41E90" w:rsidR="00B6720C" w:rsidRPr="00B6720C" w:rsidRDefault="00B6720C" w:rsidP="00E64A51">
      <w:pPr>
        <w:spacing w:line="240" w:lineRule="auto"/>
        <w:rPr>
          <w:sz w:val="20"/>
          <w:szCs w:val="20"/>
        </w:rPr>
      </w:pPr>
    </w:p>
    <w:p w14:paraId="124547B7" w14:textId="16D01CD1" w:rsidR="00B6720C" w:rsidRPr="00B6720C" w:rsidRDefault="00B6720C" w:rsidP="00E64A51">
      <w:pPr>
        <w:spacing w:line="240" w:lineRule="auto"/>
        <w:rPr>
          <w:sz w:val="20"/>
          <w:szCs w:val="20"/>
        </w:rPr>
      </w:pPr>
    </w:p>
    <w:p w14:paraId="191A9493" w14:textId="77777777" w:rsidR="00B6720C" w:rsidRDefault="00B6720C" w:rsidP="00E64A51">
      <w:pPr>
        <w:spacing w:line="240" w:lineRule="auto"/>
        <w:rPr>
          <w:sz w:val="20"/>
          <w:szCs w:val="20"/>
        </w:rPr>
      </w:pPr>
    </w:p>
    <w:p w14:paraId="272B53AC" w14:textId="40AD5DEA" w:rsidR="00B6720C" w:rsidRPr="00B6720C" w:rsidRDefault="00B6720C" w:rsidP="00B6720C">
      <w:pPr>
        <w:spacing w:line="240" w:lineRule="auto"/>
        <w:rPr>
          <w:sz w:val="20"/>
          <w:szCs w:val="20"/>
        </w:rPr>
      </w:pPr>
      <w:r w:rsidRPr="00B6720C">
        <w:rPr>
          <w:sz w:val="20"/>
          <w:szCs w:val="20"/>
        </w:rPr>
        <w:t>Woonruimte buiten instelling</w:t>
      </w:r>
      <w:r w:rsidRPr="00B6720C">
        <w:rPr>
          <w:noProof/>
          <w:sz w:val="20"/>
          <w:szCs w:val="20"/>
        </w:rPr>
        <mc:AlternateContent>
          <mc:Choice Requires="wps">
            <w:drawing>
              <wp:anchor distT="0" distB="0" distL="114300" distR="114300" simplePos="0" relativeHeight="251703296" behindDoc="0" locked="0" layoutInCell="1" allowOverlap="1" wp14:anchorId="2E952A82" wp14:editId="2B8C8263">
                <wp:simplePos x="0" y="0"/>
                <wp:positionH relativeFrom="margin">
                  <wp:align>right</wp:align>
                </wp:positionH>
                <wp:positionV relativeFrom="paragraph">
                  <wp:posOffset>156210</wp:posOffset>
                </wp:positionV>
                <wp:extent cx="5727700" cy="1676400"/>
                <wp:effectExtent l="0" t="0" r="25400" b="19050"/>
                <wp:wrapNone/>
                <wp:docPr id="30" name="Tekstvak 30"/>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1C1D08AC" w14:textId="77777777" w:rsidR="00B6720C" w:rsidRDefault="00B6720C" w:rsidP="00B6720C">
                            <w:permStart w:id="62853097" w:edGrp="everyone"/>
                            <w:permEnd w:id="628530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2A82" id="Tekstvak 30" o:spid="_x0000_s1043" type="#_x0000_t202" style="position:absolute;margin-left:399.8pt;margin-top:12.3pt;width:451pt;height:13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" fillcolor="white [3201]" strokeweight=".5pt">
                <v:textbox>
                  <w:txbxContent>
                    <w:p w14:paraId="1C1D08AC" w14:textId="77777777" w:rsidR="00B6720C" w:rsidRDefault="00B6720C" w:rsidP="00B6720C">
                      <w:permStart w:id="62853097" w:edGrp="everyone"/>
                      <w:permEnd w:id="62853097"/>
                    </w:p>
                  </w:txbxContent>
                </v:textbox>
                <w10:wrap anchorx="margin"/>
              </v:shape>
            </w:pict>
          </mc:Fallback>
        </mc:AlternateContent>
      </w:r>
    </w:p>
    <w:p w14:paraId="4435AD79" w14:textId="31B78B73" w:rsidR="00B6720C" w:rsidRDefault="00B6720C" w:rsidP="00B6720C">
      <w:pPr>
        <w:spacing w:line="240" w:lineRule="auto"/>
        <w:rPr>
          <w:sz w:val="20"/>
          <w:szCs w:val="20"/>
        </w:rPr>
      </w:pPr>
    </w:p>
    <w:p w14:paraId="696D955D" w14:textId="2C0801C7" w:rsidR="00D34B35" w:rsidRDefault="00D34B35" w:rsidP="00B6720C">
      <w:pPr>
        <w:spacing w:line="240" w:lineRule="auto"/>
        <w:rPr>
          <w:sz w:val="20"/>
          <w:szCs w:val="20"/>
        </w:rPr>
      </w:pPr>
    </w:p>
    <w:p w14:paraId="4A3905D6" w14:textId="08A1B4B8" w:rsidR="00D34B35" w:rsidRDefault="00D34B35" w:rsidP="00B6720C">
      <w:pPr>
        <w:spacing w:line="240" w:lineRule="auto"/>
        <w:rPr>
          <w:sz w:val="20"/>
          <w:szCs w:val="20"/>
        </w:rPr>
      </w:pPr>
    </w:p>
    <w:p w14:paraId="3E9E9F61" w14:textId="66553057" w:rsidR="00D34B35" w:rsidRDefault="00D34B35" w:rsidP="00B6720C">
      <w:pPr>
        <w:spacing w:line="240" w:lineRule="auto"/>
        <w:rPr>
          <w:sz w:val="20"/>
          <w:szCs w:val="20"/>
        </w:rPr>
      </w:pPr>
    </w:p>
    <w:p w14:paraId="6D2C6D38" w14:textId="5C66E199" w:rsidR="00D34B35" w:rsidRDefault="00D34B35" w:rsidP="00B6720C">
      <w:pPr>
        <w:spacing w:line="240" w:lineRule="auto"/>
        <w:rPr>
          <w:sz w:val="20"/>
          <w:szCs w:val="20"/>
        </w:rPr>
      </w:pPr>
    </w:p>
    <w:p w14:paraId="71E985EB" w14:textId="26C37252" w:rsidR="00D34B35" w:rsidRDefault="00D34B35" w:rsidP="00B6720C">
      <w:pPr>
        <w:spacing w:line="240" w:lineRule="auto"/>
        <w:rPr>
          <w:sz w:val="20"/>
          <w:szCs w:val="20"/>
        </w:rPr>
      </w:pPr>
    </w:p>
    <w:p w14:paraId="330587A3" w14:textId="77777777" w:rsidR="00D34B35" w:rsidRPr="00B6720C" w:rsidRDefault="00D34B35" w:rsidP="00B6720C">
      <w:pPr>
        <w:spacing w:line="240" w:lineRule="auto"/>
        <w:rPr>
          <w:sz w:val="20"/>
          <w:szCs w:val="20"/>
        </w:rPr>
      </w:pPr>
    </w:p>
    <w:p w14:paraId="5A4CD971" w14:textId="77777777" w:rsidR="00B6720C" w:rsidRPr="00B6720C" w:rsidRDefault="00B6720C" w:rsidP="00B6720C">
      <w:pPr>
        <w:spacing w:line="240" w:lineRule="auto"/>
        <w:rPr>
          <w:sz w:val="20"/>
          <w:szCs w:val="20"/>
        </w:rPr>
      </w:pPr>
    </w:p>
    <w:p w14:paraId="513E9FC3" w14:textId="77777777" w:rsidR="00B6720C" w:rsidRPr="00B6720C" w:rsidRDefault="00B6720C" w:rsidP="00B6720C">
      <w:pPr>
        <w:spacing w:line="240" w:lineRule="auto"/>
        <w:rPr>
          <w:sz w:val="20"/>
          <w:szCs w:val="20"/>
        </w:rPr>
      </w:pPr>
    </w:p>
    <w:p w14:paraId="6A83E244" w14:textId="77777777" w:rsidR="00B6720C" w:rsidRPr="00B6720C" w:rsidRDefault="00B6720C" w:rsidP="00B6720C">
      <w:pPr>
        <w:spacing w:line="240" w:lineRule="auto"/>
        <w:rPr>
          <w:sz w:val="20"/>
          <w:szCs w:val="20"/>
        </w:rPr>
      </w:pPr>
    </w:p>
    <w:p w14:paraId="608C3028" w14:textId="77777777" w:rsidR="00B6720C" w:rsidRPr="00B6720C" w:rsidRDefault="00B6720C" w:rsidP="00B6720C">
      <w:pPr>
        <w:spacing w:line="240" w:lineRule="auto"/>
        <w:rPr>
          <w:sz w:val="20"/>
          <w:szCs w:val="20"/>
        </w:rPr>
      </w:pPr>
    </w:p>
    <w:p w14:paraId="7D20461E" w14:textId="77777777" w:rsidR="00B6720C" w:rsidRPr="00B6720C" w:rsidRDefault="00B6720C" w:rsidP="00B6720C">
      <w:pPr>
        <w:spacing w:line="240" w:lineRule="auto"/>
        <w:rPr>
          <w:sz w:val="20"/>
          <w:szCs w:val="20"/>
        </w:rPr>
      </w:pPr>
    </w:p>
    <w:p w14:paraId="4FDC868C" w14:textId="66DB8469" w:rsidR="006723CC" w:rsidRPr="00B6720C" w:rsidRDefault="006723CC" w:rsidP="006723CC">
      <w:pPr>
        <w:spacing w:line="240" w:lineRule="auto"/>
        <w:rPr>
          <w:sz w:val="20"/>
          <w:szCs w:val="20"/>
        </w:rPr>
      </w:pPr>
      <w:r w:rsidRPr="00B6720C">
        <w:rPr>
          <w:noProof/>
          <w:sz w:val="20"/>
          <w:szCs w:val="20"/>
        </w:rPr>
        <mc:AlternateContent>
          <mc:Choice Requires="wps">
            <w:drawing>
              <wp:anchor distT="0" distB="0" distL="114300" distR="114300" simplePos="0" relativeHeight="251705344" behindDoc="0" locked="0" layoutInCell="1" allowOverlap="1" wp14:anchorId="1E32AF93" wp14:editId="6C05DF5F">
                <wp:simplePos x="0" y="0"/>
                <wp:positionH relativeFrom="margin">
                  <wp:align>right</wp:align>
                </wp:positionH>
                <wp:positionV relativeFrom="paragraph">
                  <wp:posOffset>156210</wp:posOffset>
                </wp:positionV>
                <wp:extent cx="5727700" cy="1562100"/>
                <wp:effectExtent l="0" t="0" r="25400" b="19050"/>
                <wp:wrapNone/>
                <wp:docPr id="31" name="Tekstvak 31"/>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3122626" w14:textId="77777777" w:rsidR="006723CC" w:rsidRDefault="006723CC" w:rsidP="006723CC">
                            <w:permStart w:id="1909085295" w:edGrp="everyone"/>
                            <w:permEnd w:id="19090852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AF93" id="Tekstvak 31" o:spid="_x0000_s1044" type="#_x0000_t202" style="position:absolute;margin-left:399.8pt;margin-top:12.3pt;width:451pt;height:12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" fillcolor="white [3201]" strokeweight=".5pt">
                <v:textbox>
                  <w:txbxContent>
                    <w:p w14:paraId="73122626" w14:textId="77777777" w:rsidR="006723CC" w:rsidRDefault="006723CC" w:rsidP="006723CC">
                      <w:permStart w:id="1909085295" w:edGrp="everyone"/>
                      <w:permEnd w:id="1909085295"/>
                    </w:p>
                  </w:txbxContent>
                </v:textbox>
                <w10:wrap anchorx="margin"/>
              </v:shape>
            </w:pict>
          </mc:Fallback>
        </mc:AlternateContent>
      </w:r>
      <w:r>
        <w:rPr>
          <w:sz w:val="20"/>
          <w:szCs w:val="20"/>
        </w:rPr>
        <w:t>Dagbesteding</w:t>
      </w:r>
    </w:p>
    <w:p w14:paraId="5A227955" w14:textId="77777777" w:rsidR="006723CC" w:rsidRPr="00B6720C" w:rsidRDefault="006723CC" w:rsidP="006723CC">
      <w:pPr>
        <w:spacing w:line="240" w:lineRule="auto"/>
        <w:rPr>
          <w:sz w:val="20"/>
          <w:szCs w:val="20"/>
        </w:rPr>
      </w:pPr>
    </w:p>
    <w:p w14:paraId="77958EDD" w14:textId="77777777" w:rsidR="006723CC" w:rsidRPr="00B6720C" w:rsidRDefault="006723CC" w:rsidP="006723CC">
      <w:pPr>
        <w:spacing w:line="240" w:lineRule="auto"/>
        <w:rPr>
          <w:sz w:val="20"/>
          <w:szCs w:val="20"/>
        </w:rPr>
      </w:pPr>
    </w:p>
    <w:p w14:paraId="3F969E16" w14:textId="77777777" w:rsidR="006723CC" w:rsidRPr="00B6720C" w:rsidRDefault="006723CC" w:rsidP="006723CC">
      <w:pPr>
        <w:spacing w:line="240" w:lineRule="auto"/>
        <w:rPr>
          <w:sz w:val="20"/>
          <w:szCs w:val="20"/>
        </w:rPr>
      </w:pPr>
    </w:p>
    <w:p w14:paraId="103B77C1" w14:textId="77777777" w:rsidR="006723CC" w:rsidRPr="00B6720C" w:rsidRDefault="006723CC" w:rsidP="006723CC">
      <w:pPr>
        <w:spacing w:line="240" w:lineRule="auto"/>
        <w:rPr>
          <w:sz w:val="20"/>
          <w:szCs w:val="20"/>
        </w:rPr>
      </w:pPr>
    </w:p>
    <w:p w14:paraId="546DDEB6" w14:textId="77777777" w:rsidR="006723CC" w:rsidRPr="00B6720C" w:rsidRDefault="006723CC" w:rsidP="006723CC">
      <w:pPr>
        <w:spacing w:line="240" w:lineRule="auto"/>
        <w:rPr>
          <w:sz w:val="20"/>
          <w:szCs w:val="20"/>
        </w:rPr>
      </w:pPr>
    </w:p>
    <w:p w14:paraId="1605BD6B" w14:textId="77777777" w:rsidR="006723CC" w:rsidRPr="00B6720C" w:rsidRDefault="006723CC" w:rsidP="006723CC">
      <w:pPr>
        <w:spacing w:line="240" w:lineRule="auto"/>
        <w:rPr>
          <w:sz w:val="20"/>
          <w:szCs w:val="20"/>
        </w:rPr>
      </w:pPr>
    </w:p>
    <w:p w14:paraId="7540686A" w14:textId="77777777" w:rsidR="006723CC" w:rsidRPr="00B6720C" w:rsidRDefault="006723CC" w:rsidP="006723CC">
      <w:pPr>
        <w:spacing w:line="240" w:lineRule="auto"/>
        <w:rPr>
          <w:sz w:val="20"/>
          <w:szCs w:val="20"/>
        </w:rPr>
      </w:pPr>
    </w:p>
    <w:p w14:paraId="42F2B3B4" w14:textId="77777777" w:rsidR="006723CC" w:rsidRPr="00B6720C" w:rsidRDefault="006723CC" w:rsidP="006723CC">
      <w:pPr>
        <w:spacing w:line="240" w:lineRule="auto"/>
        <w:rPr>
          <w:sz w:val="20"/>
          <w:szCs w:val="20"/>
        </w:rPr>
      </w:pPr>
    </w:p>
    <w:p w14:paraId="73E4CA58" w14:textId="77777777" w:rsidR="006723CC" w:rsidRPr="00B6720C" w:rsidRDefault="006723CC" w:rsidP="006723CC">
      <w:pPr>
        <w:spacing w:line="240" w:lineRule="auto"/>
        <w:rPr>
          <w:sz w:val="20"/>
          <w:szCs w:val="20"/>
        </w:rPr>
      </w:pPr>
    </w:p>
    <w:p w14:paraId="2B337686" w14:textId="77777777" w:rsidR="006723CC" w:rsidRPr="00B6720C" w:rsidRDefault="006723CC" w:rsidP="006723CC">
      <w:pPr>
        <w:spacing w:line="240" w:lineRule="auto"/>
        <w:rPr>
          <w:sz w:val="20"/>
          <w:szCs w:val="20"/>
        </w:rPr>
      </w:pPr>
    </w:p>
    <w:p w14:paraId="1C2AE0AE" w14:textId="77777777" w:rsidR="00B6720C" w:rsidRDefault="00B6720C" w:rsidP="00E64A51">
      <w:pPr>
        <w:spacing w:line="240" w:lineRule="auto"/>
        <w:rPr>
          <w:sz w:val="20"/>
          <w:szCs w:val="20"/>
        </w:rPr>
      </w:pPr>
    </w:p>
    <w:p w14:paraId="56772D90" w14:textId="3157C778"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701248" behindDoc="0" locked="0" layoutInCell="1" allowOverlap="1" wp14:anchorId="0F54B34A" wp14:editId="7F9DDA99">
                <wp:simplePos x="0" y="0"/>
                <wp:positionH relativeFrom="margin">
                  <wp:align>right</wp:align>
                </wp:positionH>
                <wp:positionV relativeFrom="paragraph">
                  <wp:posOffset>156210</wp:posOffset>
                </wp:positionV>
                <wp:extent cx="5727700" cy="1543050"/>
                <wp:effectExtent l="0" t="0" r="25400" b="19050"/>
                <wp:wrapNone/>
                <wp:docPr id="29" name="Tekstvak 29"/>
                <wp:cNvGraphicFramePr/>
                <a:graphic xmlns:a="http://schemas.openxmlformats.org/drawingml/2006/main">
                  <a:graphicData uri="http://schemas.microsoft.com/office/word/2010/wordprocessingShape">
                    <wps:wsp>
                      <wps:cNvSpPr txBox="1"/>
                      <wps:spPr>
                        <a:xfrm>
                          <a:off x="0" y="0"/>
                          <a:ext cx="5727700" cy="1543050"/>
                        </a:xfrm>
                        <a:prstGeom prst="rect">
                          <a:avLst/>
                        </a:prstGeom>
                        <a:solidFill>
                          <a:schemeClr val="lt1"/>
                        </a:solidFill>
                        <a:ln w="6350">
                          <a:solidFill>
                            <a:prstClr val="black"/>
                          </a:solidFill>
                        </a:ln>
                      </wps:spPr>
                      <wps:txbx>
                        <w:txbxContent>
                          <w:p w14:paraId="62987ADE" w14:textId="77777777" w:rsidR="00B6720C" w:rsidRDefault="00B6720C" w:rsidP="00B6720C">
                            <w:permStart w:id="1688150290" w:edGrp="everyone"/>
                            <w:permEnd w:id="16881502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B34A" id="Tekstvak 29" o:spid="_x0000_s1045" type="#_x0000_t202" style="position:absolute;margin-left:399.8pt;margin-top:12.3pt;width:451pt;height:121.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" fillcolor="white [3201]" strokeweight=".5pt">
                <v:textbox>
                  <w:txbxContent>
                    <w:p w14:paraId="62987ADE" w14:textId="77777777" w:rsidR="00B6720C" w:rsidRDefault="00B6720C" w:rsidP="00B6720C">
                      <w:permStart w:id="1688150290" w:edGrp="everyone"/>
                      <w:permEnd w:id="1688150290"/>
                    </w:p>
                  </w:txbxContent>
                </v:textbox>
                <w10:wrap anchorx="margin"/>
              </v:shape>
            </w:pict>
          </mc:Fallback>
        </mc:AlternateContent>
      </w:r>
      <w:r w:rsidR="006723CC">
        <w:rPr>
          <w:sz w:val="20"/>
          <w:szCs w:val="20"/>
        </w:rPr>
        <w:t>Schulden</w:t>
      </w:r>
    </w:p>
    <w:p w14:paraId="351BCAE6" w14:textId="77777777" w:rsidR="00B6720C" w:rsidRPr="00B6720C" w:rsidRDefault="00B6720C" w:rsidP="00B6720C">
      <w:pPr>
        <w:spacing w:line="240" w:lineRule="auto"/>
        <w:rPr>
          <w:sz w:val="20"/>
          <w:szCs w:val="20"/>
        </w:rPr>
      </w:pPr>
    </w:p>
    <w:p w14:paraId="0643AE61" w14:textId="77777777" w:rsidR="00B6720C" w:rsidRPr="00B6720C" w:rsidRDefault="00B6720C" w:rsidP="00B6720C">
      <w:pPr>
        <w:spacing w:line="240" w:lineRule="auto"/>
        <w:rPr>
          <w:sz w:val="20"/>
          <w:szCs w:val="20"/>
        </w:rPr>
      </w:pPr>
    </w:p>
    <w:p w14:paraId="6D856407" w14:textId="77777777" w:rsidR="00B6720C" w:rsidRPr="00B6720C" w:rsidRDefault="00B6720C" w:rsidP="00B6720C">
      <w:pPr>
        <w:spacing w:line="240" w:lineRule="auto"/>
        <w:rPr>
          <w:sz w:val="20"/>
          <w:szCs w:val="20"/>
        </w:rPr>
      </w:pPr>
    </w:p>
    <w:p w14:paraId="315B4180" w14:textId="77777777" w:rsidR="00B6720C" w:rsidRPr="00B6720C" w:rsidRDefault="00B6720C" w:rsidP="00B6720C">
      <w:pPr>
        <w:spacing w:line="240" w:lineRule="auto"/>
        <w:rPr>
          <w:sz w:val="20"/>
          <w:szCs w:val="20"/>
        </w:rPr>
      </w:pPr>
    </w:p>
    <w:p w14:paraId="14ECA724" w14:textId="77777777" w:rsidR="00B6720C" w:rsidRPr="00B6720C" w:rsidRDefault="00B6720C" w:rsidP="00B6720C">
      <w:pPr>
        <w:spacing w:line="240" w:lineRule="auto"/>
        <w:rPr>
          <w:sz w:val="20"/>
          <w:szCs w:val="20"/>
        </w:rPr>
      </w:pPr>
    </w:p>
    <w:p w14:paraId="55D4C92C" w14:textId="77777777" w:rsidR="00B6720C" w:rsidRPr="00B6720C" w:rsidRDefault="00B6720C" w:rsidP="00B6720C">
      <w:pPr>
        <w:spacing w:line="240" w:lineRule="auto"/>
        <w:rPr>
          <w:sz w:val="20"/>
          <w:szCs w:val="20"/>
        </w:rPr>
      </w:pPr>
    </w:p>
    <w:p w14:paraId="5F36868F" w14:textId="77777777" w:rsidR="00B6720C" w:rsidRPr="00B6720C" w:rsidRDefault="00B6720C" w:rsidP="00B6720C">
      <w:pPr>
        <w:spacing w:line="240" w:lineRule="auto"/>
        <w:rPr>
          <w:sz w:val="20"/>
          <w:szCs w:val="20"/>
        </w:rPr>
      </w:pPr>
    </w:p>
    <w:p w14:paraId="49D4F32A" w14:textId="77777777" w:rsidR="00B6720C" w:rsidRPr="00B6720C" w:rsidRDefault="00B6720C" w:rsidP="00B6720C">
      <w:pPr>
        <w:spacing w:line="240" w:lineRule="auto"/>
        <w:rPr>
          <w:sz w:val="20"/>
          <w:szCs w:val="20"/>
        </w:rPr>
      </w:pPr>
    </w:p>
    <w:p w14:paraId="09817C96" w14:textId="77777777" w:rsidR="00B6720C" w:rsidRPr="00B6720C" w:rsidRDefault="00B6720C" w:rsidP="00B6720C">
      <w:pPr>
        <w:spacing w:line="240" w:lineRule="auto"/>
        <w:rPr>
          <w:sz w:val="20"/>
          <w:szCs w:val="20"/>
        </w:rPr>
      </w:pPr>
    </w:p>
    <w:p w14:paraId="4795304D" w14:textId="77777777" w:rsidR="00B6720C" w:rsidRPr="00B6720C" w:rsidRDefault="00B6720C" w:rsidP="00B6720C">
      <w:pPr>
        <w:spacing w:line="240" w:lineRule="auto"/>
        <w:rPr>
          <w:sz w:val="20"/>
          <w:szCs w:val="20"/>
        </w:rPr>
      </w:pPr>
    </w:p>
    <w:p w14:paraId="416AE173" w14:textId="77777777" w:rsidR="00B6720C" w:rsidRPr="00B6720C" w:rsidRDefault="00B6720C" w:rsidP="00B6720C">
      <w:pPr>
        <w:spacing w:line="240" w:lineRule="auto"/>
        <w:rPr>
          <w:sz w:val="20"/>
          <w:szCs w:val="20"/>
        </w:rPr>
      </w:pPr>
    </w:p>
    <w:p w14:paraId="58DE8608" w14:textId="77777777" w:rsidR="00D34B35" w:rsidRDefault="00D34B35">
      <w:pPr>
        <w:spacing w:line="240" w:lineRule="auto"/>
        <w:rPr>
          <w:sz w:val="20"/>
          <w:szCs w:val="20"/>
        </w:rPr>
      </w:pPr>
      <w:r>
        <w:rPr>
          <w:sz w:val="20"/>
          <w:szCs w:val="20"/>
        </w:rPr>
        <w:br w:type="page"/>
      </w:r>
    </w:p>
    <w:p w14:paraId="3C57CCB3" w14:textId="76313581" w:rsidR="00B6720C" w:rsidRDefault="00090EAA" w:rsidP="00B6720C">
      <w:pPr>
        <w:spacing w:line="240" w:lineRule="auto"/>
        <w:rPr>
          <w:sz w:val="20"/>
          <w:szCs w:val="20"/>
        </w:rPr>
      </w:pPr>
      <w:r w:rsidRPr="00B6720C">
        <w:rPr>
          <w:noProof/>
          <w:sz w:val="20"/>
          <w:szCs w:val="20"/>
        </w:rPr>
        <w:lastRenderedPageBreak/>
        <mc:AlternateContent>
          <mc:Choice Requires="wps">
            <w:drawing>
              <wp:anchor distT="0" distB="0" distL="114300" distR="114300" simplePos="0" relativeHeight="251707392" behindDoc="0" locked="0" layoutInCell="1" allowOverlap="1" wp14:anchorId="777AA7D9" wp14:editId="4F3F44D7">
                <wp:simplePos x="0" y="0"/>
                <wp:positionH relativeFrom="margin">
                  <wp:align>right</wp:align>
                </wp:positionH>
                <wp:positionV relativeFrom="paragraph">
                  <wp:posOffset>154940</wp:posOffset>
                </wp:positionV>
                <wp:extent cx="5727700" cy="1562100"/>
                <wp:effectExtent l="0" t="0" r="25400" b="19050"/>
                <wp:wrapNone/>
                <wp:docPr id="28" name="Tekstvak 28"/>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136F4A0" w14:textId="41938EB0" w:rsidR="006723CC" w:rsidRDefault="006723CC" w:rsidP="006723CC">
                            <w:permStart w:id="1527212428" w:edGrp="everyone"/>
                            <w:permEnd w:id="1527212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A7D9" id="Tekstvak 28" o:spid="_x0000_s1046" type="#_x0000_t202" style="position:absolute;margin-left:399.8pt;margin-top:12.2pt;width:451pt;height:123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" fillcolor="white [3201]" strokeweight=".5pt">
                <v:textbox>
                  <w:txbxContent>
                    <w:p w14:paraId="7136F4A0" w14:textId="41938EB0" w:rsidR="006723CC" w:rsidRDefault="006723CC" w:rsidP="006723CC">
                      <w:permStart w:id="1527212428" w:edGrp="everyone"/>
                      <w:permEnd w:id="1527212428"/>
                    </w:p>
                  </w:txbxContent>
                </v:textbox>
                <w10:wrap anchorx="margin"/>
              </v:shape>
            </w:pict>
          </mc:Fallback>
        </mc:AlternateContent>
      </w:r>
      <w:r w:rsidR="006723CC">
        <w:rPr>
          <w:sz w:val="20"/>
          <w:szCs w:val="20"/>
        </w:rPr>
        <w:t>Inkomsten</w:t>
      </w:r>
    </w:p>
    <w:p w14:paraId="46E596D1" w14:textId="163A1D16" w:rsidR="006723CC" w:rsidRDefault="006723CC" w:rsidP="00E64A51">
      <w:pPr>
        <w:spacing w:line="240" w:lineRule="auto"/>
        <w:rPr>
          <w:sz w:val="20"/>
          <w:szCs w:val="20"/>
        </w:rPr>
      </w:pPr>
    </w:p>
    <w:p w14:paraId="1CE072A5" w14:textId="77777777" w:rsidR="006723CC" w:rsidRDefault="006723CC" w:rsidP="00E64A51">
      <w:pPr>
        <w:spacing w:line="240" w:lineRule="auto"/>
        <w:rPr>
          <w:sz w:val="20"/>
          <w:szCs w:val="20"/>
        </w:rPr>
      </w:pPr>
    </w:p>
    <w:p w14:paraId="7607615D" w14:textId="77777777" w:rsidR="006723CC" w:rsidRDefault="006723CC" w:rsidP="00E64A51">
      <w:pPr>
        <w:spacing w:line="240" w:lineRule="auto"/>
        <w:rPr>
          <w:sz w:val="20"/>
          <w:szCs w:val="20"/>
        </w:rPr>
      </w:pPr>
    </w:p>
    <w:p w14:paraId="7230E865" w14:textId="77777777" w:rsidR="006723CC" w:rsidRDefault="006723CC" w:rsidP="00E64A51">
      <w:pPr>
        <w:spacing w:line="240" w:lineRule="auto"/>
        <w:rPr>
          <w:sz w:val="20"/>
          <w:szCs w:val="20"/>
        </w:rPr>
      </w:pPr>
    </w:p>
    <w:p w14:paraId="7A39265B" w14:textId="77777777" w:rsidR="006723CC" w:rsidRDefault="006723CC" w:rsidP="00E64A51">
      <w:pPr>
        <w:spacing w:line="240" w:lineRule="auto"/>
        <w:rPr>
          <w:sz w:val="20"/>
          <w:szCs w:val="20"/>
        </w:rPr>
      </w:pPr>
    </w:p>
    <w:p w14:paraId="68CC15B4" w14:textId="77777777" w:rsidR="006723CC" w:rsidRDefault="006723CC" w:rsidP="00E64A51">
      <w:pPr>
        <w:spacing w:line="240" w:lineRule="auto"/>
        <w:rPr>
          <w:sz w:val="20"/>
          <w:szCs w:val="20"/>
        </w:rPr>
      </w:pPr>
    </w:p>
    <w:p w14:paraId="050F19E5" w14:textId="77777777" w:rsidR="006723CC" w:rsidRDefault="006723CC" w:rsidP="00E64A51">
      <w:pPr>
        <w:spacing w:line="240" w:lineRule="auto"/>
        <w:rPr>
          <w:sz w:val="20"/>
          <w:szCs w:val="20"/>
        </w:rPr>
      </w:pPr>
    </w:p>
    <w:p w14:paraId="3DBD68CA" w14:textId="77777777" w:rsidR="006723CC" w:rsidRDefault="006723CC" w:rsidP="00E64A51">
      <w:pPr>
        <w:spacing w:line="240" w:lineRule="auto"/>
        <w:rPr>
          <w:sz w:val="20"/>
          <w:szCs w:val="20"/>
        </w:rPr>
      </w:pPr>
    </w:p>
    <w:p w14:paraId="483A02FB" w14:textId="77777777" w:rsidR="006723CC" w:rsidRDefault="006723CC" w:rsidP="00E64A51">
      <w:pPr>
        <w:spacing w:line="240" w:lineRule="auto"/>
        <w:rPr>
          <w:sz w:val="20"/>
          <w:szCs w:val="20"/>
        </w:rPr>
      </w:pPr>
    </w:p>
    <w:p w14:paraId="2471E839" w14:textId="53400F61" w:rsidR="006723CC" w:rsidRDefault="00234017" w:rsidP="006723CC">
      <w:pPr>
        <w:spacing w:line="240" w:lineRule="auto"/>
        <w:rPr>
          <w:b/>
          <w:bCs/>
          <w:color w:val="219382" w:themeColor="accent3"/>
          <w:sz w:val="22"/>
          <w:szCs w:val="22"/>
        </w:rPr>
      </w:pPr>
      <w:r>
        <w:rPr>
          <w:b/>
          <w:bCs/>
          <w:color w:val="219382" w:themeColor="accent3"/>
          <w:sz w:val="22"/>
          <w:szCs w:val="22"/>
        </w:rPr>
        <w:t xml:space="preserve">15. </w:t>
      </w:r>
      <w:r w:rsidR="006723CC">
        <w:rPr>
          <w:b/>
          <w:bCs/>
          <w:color w:val="219382" w:themeColor="accent3"/>
          <w:sz w:val="22"/>
          <w:szCs w:val="22"/>
        </w:rPr>
        <w:t>Voorstel zorgzwaarte</w:t>
      </w:r>
    </w:p>
    <w:p w14:paraId="699C2961" w14:textId="77777777" w:rsidR="006723CC" w:rsidRDefault="006723CC" w:rsidP="006723CC">
      <w:pPr>
        <w:spacing w:line="240" w:lineRule="auto"/>
        <w:rPr>
          <w:b/>
          <w:bCs/>
          <w:color w:val="219382" w:themeColor="accent3"/>
          <w:sz w:val="22"/>
          <w:szCs w:val="22"/>
        </w:rPr>
      </w:pPr>
    </w:p>
    <w:p w14:paraId="59368FC9" w14:textId="5B9ACE95" w:rsidR="006723CC" w:rsidRPr="00607254" w:rsidRDefault="006723CC" w:rsidP="006723CC">
      <w:pPr>
        <w:spacing w:line="240" w:lineRule="auto"/>
        <w:rPr>
          <w:b/>
          <w:bCs/>
          <w:color w:val="219382" w:themeColor="accent3"/>
          <w:sz w:val="22"/>
          <w:szCs w:val="22"/>
        </w:rPr>
      </w:pPr>
      <w:r w:rsidRPr="00607254">
        <w:rPr>
          <w:b/>
          <w:bCs/>
          <w:color w:val="219382" w:themeColor="accent3"/>
          <w:sz w:val="22"/>
          <w:szCs w:val="22"/>
        </w:rPr>
        <w:t>1</w:t>
      </w:r>
      <w:r w:rsidR="00234017">
        <w:rPr>
          <w:b/>
          <w:bCs/>
          <w:color w:val="219382" w:themeColor="accent3"/>
          <w:sz w:val="22"/>
          <w:szCs w:val="22"/>
        </w:rPr>
        <w:t>5a</w:t>
      </w:r>
      <w:r w:rsidRPr="00607254">
        <w:rPr>
          <w:b/>
          <w:bCs/>
          <w:color w:val="219382" w:themeColor="accent3"/>
          <w:sz w:val="22"/>
          <w:szCs w:val="22"/>
        </w:rPr>
        <w:t>. Stel een passende setting en zorgzwaarte voor.</w:t>
      </w:r>
    </w:p>
    <w:p w14:paraId="1D36EB09" w14:textId="77777777" w:rsidR="006723CC" w:rsidRDefault="006723CC" w:rsidP="006723CC">
      <w:pPr>
        <w:spacing w:line="240" w:lineRule="auto"/>
        <w:rPr>
          <w:sz w:val="20"/>
          <w:szCs w:val="20"/>
        </w:rPr>
      </w:pPr>
    </w:p>
    <w:p w14:paraId="5EE38A04" w14:textId="77777777" w:rsidR="006723CC" w:rsidRPr="00607254" w:rsidRDefault="006723CC" w:rsidP="006723CC">
      <w:pPr>
        <w:spacing w:line="240" w:lineRule="auto"/>
        <w:rPr>
          <w:sz w:val="20"/>
          <w:szCs w:val="20"/>
        </w:rPr>
      </w:pPr>
      <w:r w:rsidRPr="00607254">
        <w:rPr>
          <w:sz w:val="20"/>
          <w:szCs w:val="20"/>
        </w:rPr>
        <w:t>Setting</w:t>
      </w:r>
    </w:p>
    <w:permStart w:id="269309484" w:edGrp="everyone"/>
    <w:p w14:paraId="5A329BC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269309484"/>
      <w:r w:rsidRPr="00607254">
        <w:rPr>
          <w:sz w:val="20"/>
          <w:szCs w:val="20"/>
        </w:rPr>
        <w:t xml:space="preserve">Klinisch </w:t>
      </w:r>
    </w:p>
    <w:permStart w:id="606959247" w:edGrp="everyone"/>
    <w:p w14:paraId="629044AA"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606959247"/>
      <w:r w:rsidRPr="00607254">
        <w:rPr>
          <w:sz w:val="20"/>
          <w:szCs w:val="20"/>
        </w:rPr>
        <w:t>Forensische en beveiligde zorg, klinisch</w:t>
      </w:r>
    </w:p>
    <w:permStart w:id="1448084048" w:edGrp="everyone"/>
    <w:p w14:paraId="53A7203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448084048"/>
      <w:r w:rsidRPr="00607254">
        <w:rPr>
          <w:sz w:val="20"/>
          <w:szCs w:val="20"/>
        </w:rPr>
        <w:t>Hoogspecialistische zorg (ambulant en klinisch)</w:t>
      </w:r>
    </w:p>
    <w:p w14:paraId="4D8CFFB5" w14:textId="77777777" w:rsidR="006723CC" w:rsidRPr="00607254" w:rsidRDefault="006723CC" w:rsidP="006723CC">
      <w:pPr>
        <w:spacing w:line="240" w:lineRule="auto"/>
        <w:rPr>
          <w:sz w:val="20"/>
          <w:szCs w:val="20"/>
        </w:rPr>
      </w:pPr>
    </w:p>
    <w:p w14:paraId="353A8F08" w14:textId="77777777" w:rsidR="006723CC" w:rsidRPr="00607254" w:rsidRDefault="006723CC" w:rsidP="006723CC">
      <w:pPr>
        <w:spacing w:line="240" w:lineRule="auto"/>
        <w:rPr>
          <w:sz w:val="20"/>
          <w:szCs w:val="20"/>
        </w:rPr>
      </w:pPr>
      <w:r w:rsidRPr="00607254">
        <w:rPr>
          <w:sz w:val="20"/>
          <w:szCs w:val="20"/>
        </w:rPr>
        <w:t>Verblijfsdag</w:t>
      </w:r>
    </w:p>
    <w:permStart w:id="784598003" w:edGrp="everyone"/>
    <w:p w14:paraId="228DFC4D"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784598003"/>
      <w:r w:rsidRPr="00607254">
        <w:rPr>
          <w:sz w:val="20"/>
          <w:szCs w:val="20"/>
        </w:rPr>
        <w:t xml:space="preserve">Verblijfsdag A (lichte verzorgingsgraad) </w:t>
      </w:r>
    </w:p>
    <w:permStart w:id="327501088" w:edGrp="everyone"/>
    <w:p w14:paraId="3C14DA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327501088"/>
      <w:r w:rsidRPr="00607254">
        <w:rPr>
          <w:sz w:val="20"/>
          <w:szCs w:val="20"/>
        </w:rPr>
        <w:t xml:space="preserve">Verblijfsdag B (beperkte verzorgingsgraad) </w:t>
      </w:r>
    </w:p>
    <w:permStart w:id="107220181" w:edGrp="everyone"/>
    <w:p w14:paraId="06FC55D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107220181"/>
      <w:r w:rsidRPr="00607254">
        <w:rPr>
          <w:sz w:val="20"/>
          <w:szCs w:val="20"/>
        </w:rPr>
        <w:t xml:space="preserve">Verblijfsdag C (matige verzorgingsgraad) </w:t>
      </w:r>
    </w:p>
    <w:permStart w:id="1245537218" w:edGrp="everyone"/>
    <w:p w14:paraId="197709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1245537218"/>
      <w:r w:rsidRPr="00607254">
        <w:rPr>
          <w:sz w:val="20"/>
          <w:szCs w:val="20"/>
        </w:rPr>
        <w:t xml:space="preserve">Verblijfsdag D (gemiddelde verzorgingsgraad) </w:t>
      </w:r>
    </w:p>
    <w:permStart w:id="19021067" w:edGrp="everyone"/>
    <w:p w14:paraId="06A13FA9"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19021067"/>
      <w:r w:rsidRPr="00607254">
        <w:rPr>
          <w:sz w:val="20"/>
          <w:szCs w:val="20"/>
        </w:rPr>
        <w:t xml:space="preserve">Verblijfsdag E (intensieve verzorgingsgraad) </w:t>
      </w:r>
    </w:p>
    <w:permStart w:id="35791593" w:edGrp="everyone"/>
    <w:p w14:paraId="7313F72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35791593"/>
      <w:r w:rsidRPr="00607254">
        <w:rPr>
          <w:sz w:val="20"/>
          <w:szCs w:val="20"/>
        </w:rPr>
        <w:t xml:space="preserve">Verblijfsdag F (extra intensieve verzorgingsgraad) </w:t>
      </w:r>
    </w:p>
    <w:permStart w:id="147785524" w:edGrp="everyone"/>
    <w:p w14:paraId="5FFCAACB"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147785524"/>
      <w:r w:rsidRPr="00607254">
        <w:rPr>
          <w:sz w:val="20"/>
          <w:szCs w:val="20"/>
        </w:rPr>
        <w:t xml:space="preserve">Verblijfsdag G (zeer intensieve verzorgingsgraad) </w:t>
      </w:r>
    </w:p>
    <w:permStart w:id="1004807698" w:edGrp="everyone"/>
    <w:p w14:paraId="7B3106AF" w14:textId="1DE418A9"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b/>
          <w:bCs/>
          <w:sz w:val="20"/>
          <w:szCs w:val="20"/>
        </w:rPr>
        <w:t xml:space="preserve"> </w:t>
      </w:r>
      <w:permEnd w:id="1004807698"/>
      <w:r w:rsidRPr="00607254">
        <w:rPr>
          <w:sz w:val="20"/>
          <w:szCs w:val="20"/>
        </w:rPr>
        <w:t>Verblijfsdag H (high intensive care, HIC)</w:t>
      </w:r>
    </w:p>
    <w:permStart w:id="1572361737" w:edGrp="everyone"/>
    <w:p w14:paraId="22DA58B8" w14:textId="176F15BB" w:rsidR="006723CC" w:rsidRPr="00607254" w:rsidRDefault="007D499F" w:rsidP="006723CC">
      <w:pPr>
        <w:spacing w:line="240" w:lineRule="auto"/>
        <w:rPr>
          <w:rFonts w:ascii="Corbel" w:hAnsi="Corbel"/>
          <w:sz w:val="20"/>
          <w:szCs w:val="20"/>
        </w:rPr>
      </w:pPr>
      <w:r w:rsidRPr="00607254">
        <w:rPr>
          <w:rFonts w:ascii="Corbel" w:hAnsi="Corbel"/>
          <w:sz w:val="20"/>
          <w:szCs w:val="20"/>
        </w:rPr>
        <w:fldChar w:fldCharType="begin">
          <w:ffData>
            <w:name w:val="Check2"/>
            <w:enabled/>
            <w:calcOnExit w:val="0"/>
            <w:checkBox>
              <w:sizeAuto/>
              <w:default w:val="0"/>
            </w:checkBox>
          </w:ffData>
        </w:fldChar>
      </w:r>
      <w:r w:rsidRPr="00607254">
        <w:rPr>
          <w:rFonts w:ascii="Corbel" w:hAnsi="Corbel"/>
          <w:sz w:val="20"/>
          <w:szCs w:val="20"/>
        </w:rPr>
        <w:instrText xml:space="preserve"> FORMCHECKBOX </w:instrText>
      </w:r>
      <w:r w:rsidR="00E32017">
        <w:rPr>
          <w:rFonts w:ascii="Corbel" w:hAnsi="Corbel"/>
          <w:sz w:val="20"/>
          <w:szCs w:val="20"/>
        </w:rPr>
      </w:r>
      <w:r w:rsidR="00E32017">
        <w:rPr>
          <w:rFonts w:ascii="Corbel" w:hAnsi="Corbel"/>
          <w:sz w:val="20"/>
          <w:szCs w:val="20"/>
        </w:rPr>
        <w:fldChar w:fldCharType="separate"/>
      </w:r>
      <w:r w:rsidRPr="00607254">
        <w:rPr>
          <w:rFonts w:ascii="Corbel" w:hAnsi="Corbel"/>
          <w:sz w:val="20"/>
          <w:szCs w:val="20"/>
        </w:rPr>
        <w:fldChar w:fldCharType="end"/>
      </w:r>
      <w:r w:rsidRPr="00607254">
        <w:rPr>
          <w:rFonts w:ascii="Corbel" w:hAnsi="Corbel"/>
          <w:b/>
          <w:bCs/>
          <w:sz w:val="20"/>
          <w:szCs w:val="20"/>
        </w:rPr>
        <w:t xml:space="preserve"> </w:t>
      </w:r>
      <w:permEnd w:id="1572361737"/>
      <w:r w:rsidRPr="00607254">
        <w:rPr>
          <w:rFonts w:ascii="Corbel" w:hAnsi="Corbel"/>
          <w:sz w:val="20"/>
          <w:szCs w:val="20"/>
        </w:rPr>
        <w:t>Verblijf</w:t>
      </w:r>
      <w:r w:rsidRPr="00607254">
        <w:rPr>
          <w:rFonts w:ascii="Corbel" w:hAnsi="Corbel" w:cs="RijksoverheidSansWebText-Regula"/>
          <w:sz w:val="20"/>
          <w:szCs w:val="20"/>
        </w:rPr>
        <w:t xml:space="preserve"> met rechtvaardigingsgrond ggz (VMR)</w:t>
      </w:r>
    </w:p>
    <w:p w14:paraId="56F36FB2" w14:textId="77777777" w:rsidR="00090EAA" w:rsidRPr="00607254" w:rsidRDefault="00090EAA" w:rsidP="006723CC">
      <w:pPr>
        <w:spacing w:line="240" w:lineRule="auto"/>
        <w:rPr>
          <w:sz w:val="20"/>
          <w:szCs w:val="20"/>
        </w:rPr>
      </w:pPr>
    </w:p>
    <w:p w14:paraId="2D8A491C" w14:textId="4940D335" w:rsidR="006723CC" w:rsidRPr="00607254" w:rsidRDefault="006723CC" w:rsidP="006723CC">
      <w:pPr>
        <w:spacing w:line="240" w:lineRule="auto"/>
        <w:rPr>
          <w:sz w:val="20"/>
          <w:szCs w:val="20"/>
        </w:rPr>
      </w:pPr>
      <w:r w:rsidRPr="00607254">
        <w:rPr>
          <w:sz w:val="20"/>
          <w:szCs w:val="20"/>
        </w:rPr>
        <w:t>Beveiligingsniveau</w:t>
      </w:r>
    </w:p>
    <w:permStart w:id="628695312" w:edGrp="everyone"/>
    <w:p w14:paraId="2D238ED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628695312"/>
      <w:r w:rsidRPr="00607254">
        <w:rPr>
          <w:sz w:val="20"/>
          <w:szCs w:val="20"/>
        </w:rPr>
        <w:t>Geen</w:t>
      </w:r>
    </w:p>
    <w:permStart w:id="1278694113" w:edGrp="everyone"/>
    <w:p w14:paraId="4B13A066"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278694113"/>
      <w:r w:rsidRPr="00607254">
        <w:rPr>
          <w:sz w:val="20"/>
          <w:szCs w:val="20"/>
        </w:rPr>
        <w:t>Beveiligingsniveau 2</w:t>
      </w:r>
    </w:p>
    <w:permStart w:id="1281102867" w:edGrp="everyone"/>
    <w:p w14:paraId="4AFD52C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281102867"/>
      <w:r w:rsidRPr="00607254">
        <w:rPr>
          <w:sz w:val="20"/>
          <w:szCs w:val="20"/>
        </w:rPr>
        <w:t>Beveiligingsniveau 3</w:t>
      </w:r>
    </w:p>
    <w:permStart w:id="1700537675" w:edGrp="everyone"/>
    <w:p w14:paraId="735D817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700537675"/>
      <w:r w:rsidRPr="00607254">
        <w:rPr>
          <w:sz w:val="20"/>
          <w:szCs w:val="20"/>
        </w:rPr>
        <w:t>Beveiligingsniveau 4</w:t>
      </w:r>
    </w:p>
    <w:p w14:paraId="653BD47E" w14:textId="77777777" w:rsidR="006723CC" w:rsidRDefault="006723CC" w:rsidP="006723CC">
      <w:pPr>
        <w:spacing w:line="240" w:lineRule="auto"/>
        <w:rPr>
          <w:color w:val="FF0000"/>
          <w:sz w:val="20"/>
          <w:szCs w:val="20"/>
        </w:rPr>
      </w:pPr>
    </w:p>
    <w:p w14:paraId="5997C13D" w14:textId="301FB5B7" w:rsidR="007D499F" w:rsidRDefault="007D499F" w:rsidP="00B73DA2">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5b</w:t>
      </w:r>
      <w:r>
        <w:rPr>
          <w:b/>
          <w:bCs/>
          <w:color w:val="219382" w:themeColor="accent3"/>
          <w:sz w:val="22"/>
          <w:szCs w:val="22"/>
        </w:rPr>
        <w:t>. Indien patiënt is aangewezen op dagbesteding:</w:t>
      </w:r>
    </w:p>
    <w:p w14:paraId="02DABF53" w14:textId="77777777" w:rsidR="007D499F" w:rsidRDefault="007D499F" w:rsidP="007D499F">
      <w:pPr>
        <w:spacing w:line="240" w:lineRule="auto"/>
        <w:rPr>
          <w:sz w:val="20"/>
          <w:szCs w:val="20"/>
        </w:rPr>
      </w:pPr>
      <w:r>
        <w:rPr>
          <w:noProof/>
          <w:sz w:val="20"/>
          <w:szCs w:val="20"/>
        </w:rPr>
        <mc:AlternateContent>
          <mc:Choice Requires="wps">
            <w:drawing>
              <wp:anchor distT="0" distB="0" distL="114300" distR="114300" simplePos="0" relativeHeight="251709440" behindDoc="0" locked="0" layoutInCell="1" allowOverlap="1" wp14:anchorId="6F62F756" wp14:editId="0EDE6E63">
                <wp:simplePos x="0" y="0"/>
                <wp:positionH relativeFrom="margin">
                  <wp:posOffset>3194050</wp:posOffset>
                </wp:positionH>
                <wp:positionV relativeFrom="paragraph">
                  <wp:posOffset>72390</wp:posOffset>
                </wp:positionV>
                <wp:extent cx="1454150" cy="285750"/>
                <wp:effectExtent l="0" t="0" r="12700" b="19050"/>
                <wp:wrapNone/>
                <wp:docPr id="32" name="Tekstvak 32"/>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902474B" w14:textId="77777777" w:rsidR="007D499F" w:rsidRDefault="007D499F" w:rsidP="007D499F">
                            <w:permStart w:id="1919374220" w:edGrp="everyone"/>
                            <w:permEnd w:id="1919374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756" id="Tekstvak 32" o:spid="_x0000_s1047" type="#_x0000_t202" style="position:absolute;margin-left:251.5pt;margin-top:5.7pt;width:114.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" fillcolor="white [3201]" strokeweight=".5pt">
                <v:textbox>
                  <w:txbxContent>
                    <w:p w14:paraId="1902474B" w14:textId="77777777" w:rsidR="007D499F" w:rsidRDefault="007D499F" w:rsidP="007D499F">
                      <w:permStart w:id="1919374220" w:edGrp="everyone"/>
                      <w:permEnd w:id="1919374220"/>
                    </w:p>
                  </w:txbxContent>
                </v:textbox>
                <w10:wrap anchorx="margin"/>
              </v:shape>
            </w:pict>
          </mc:Fallback>
        </mc:AlternateContent>
      </w:r>
    </w:p>
    <w:p w14:paraId="1CEA8355" w14:textId="603566F5" w:rsidR="007D499F" w:rsidRPr="007D499F" w:rsidRDefault="007D499F" w:rsidP="007D499F">
      <w:pPr>
        <w:pStyle w:val="Lijstalinea"/>
        <w:numPr>
          <w:ilvl w:val="0"/>
          <w:numId w:val="7"/>
        </w:numPr>
        <w:spacing w:line="240" w:lineRule="auto"/>
        <w:rPr>
          <w:sz w:val="20"/>
          <w:szCs w:val="20"/>
        </w:rPr>
      </w:pPr>
      <w:r>
        <w:rPr>
          <w:sz w:val="20"/>
          <w:szCs w:val="20"/>
        </w:rPr>
        <w:t xml:space="preserve">Aantal dagdelen per week: </w:t>
      </w:r>
      <w:r>
        <w:rPr>
          <w:sz w:val="20"/>
          <w:szCs w:val="20"/>
        </w:rPr>
        <w:tab/>
      </w:r>
      <w:r>
        <w:rPr>
          <w:sz w:val="20"/>
          <w:szCs w:val="20"/>
        </w:rPr>
        <w:tab/>
      </w:r>
      <w:r>
        <w:rPr>
          <w:sz w:val="20"/>
          <w:szCs w:val="20"/>
        </w:rPr>
        <w:tab/>
      </w:r>
    </w:p>
    <w:p w14:paraId="6BBD25DA" w14:textId="77777777" w:rsidR="007D499F" w:rsidRDefault="007D499F" w:rsidP="007D499F">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710464" behindDoc="0" locked="0" layoutInCell="1" allowOverlap="1" wp14:anchorId="15133D88" wp14:editId="2CD4146F">
                <wp:simplePos x="0" y="0"/>
                <wp:positionH relativeFrom="margin">
                  <wp:posOffset>3200400</wp:posOffset>
                </wp:positionH>
                <wp:positionV relativeFrom="paragraph">
                  <wp:posOffset>78105</wp:posOffset>
                </wp:positionV>
                <wp:extent cx="1454150" cy="285750"/>
                <wp:effectExtent l="0" t="0" r="12700" b="19050"/>
                <wp:wrapNone/>
                <wp:docPr id="33" name="Tekstvak 3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F2D4626" w14:textId="77777777" w:rsidR="007D499F" w:rsidRDefault="007D499F" w:rsidP="007D499F">
                            <w:permStart w:id="1116025937" w:edGrp="everyone"/>
                            <w:permEnd w:id="11160259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D88" id="Tekstvak 33" o:spid="_x0000_s1048" type="#_x0000_t202" style="position:absolute;left:0;text-align:left;margin-left:252pt;margin-top:6.15pt;width:114.5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" strokeweight=".5pt">
                <v:textbox>
                  <w:txbxContent>
                    <w:p w14:paraId="4F2D4626" w14:textId="77777777" w:rsidR="007D499F" w:rsidRDefault="007D499F" w:rsidP="007D499F">
                      <w:permStart w:id="1116025937" w:edGrp="everyone"/>
                      <w:permEnd w:id="1116025937"/>
                    </w:p>
                  </w:txbxContent>
                </v:textbox>
                <w10:wrap anchorx="margin"/>
              </v:shape>
            </w:pict>
          </mc:Fallback>
        </mc:AlternateContent>
      </w:r>
      <w:r>
        <w:rPr>
          <w:sz w:val="20"/>
          <w:szCs w:val="20"/>
        </w:rPr>
        <w:tab/>
        <w:t xml:space="preserve"> </w:t>
      </w:r>
    </w:p>
    <w:p w14:paraId="52620219" w14:textId="5DE63CA3" w:rsidR="007D499F" w:rsidRPr="005472F6" w:rsidRDefault="007D499F" w:rsidP="007D499F">
      <w:pPr>
        <w:pStyle w:val="Lijstalinea"/>
        <w:numPr>
          <w:ilvl w:val="0"/>
          <w:numId w:val="7"/>
        </w:numPr>
        <w:spacing w:line="240" w:lineRule="auto"/>
        <w:rPr>
          <w:sz w:val="20"/>
          <w:szCs w:val="20"/>
        </w:rPr>
      </w:pPr>
      <w:r>
        <w:rPr>
          <w:sz w:val="20"/>
          <w:szCs w:val="20"/>
        </w:rPr>
        <w:t xml:space="preserve">Groepsgrootte (aantal patiënten per begeleider; 2 t/m 7): </w:t>
      </w:r>
      <w:r>
        <w:rPr>
          <w:sz w:val="20"/>
          <w:szCs w:val="20"/>
        </w:rPr>
        <w:tab/>
      </w:r>
    </w:p>
    <w:p w14:paraId="14F7541F" w14:textId="5F20A2CA" w:rsidR="007D499F" w:rsidRDefault="007D499F" w:rsidP="007D499F">
      <w:pPr>
        <w:spacing w:line="240" w:lineRule="auto"/>
        <w:rPr>
          <w:sz w:val="20"/>
          <w:szCs w:val="20"/>
        </w:rPr>
      </w:pPr>
    </w:p>
    <w:p w14:paraId="02120FA1" w14:textId="002B20C2" w:rsidR="007D499F" w:rsidRDefault="00B6719D" w:rsidP="007D499F">
      <w:pPr>
        <w:spacing w:line="240" w:lineRule="auto"/>
        <w:rPr>
          <w:b/>
          <w:bCs/>
          <w:color w:val="219382" w:themeColor="accent3"/>
          <w:sz w:val="22"/>
          <w:szCs w:val="22"/>
        </w:rPr>
      </w:pPr>
      <w:r w:rsidRPr="00B6720C">
        <w:rPr>
          <w:noProof/>
          <w:sz w:val="20"/>
          <w:szCs w:val="20"/>
        </w:rPr>
        <mc:AlternateContent>
          <mc:Choice Requires="wps">
            <w:drawing>
              <wp:anchor distT="0" distB="0" distL="114300" distR="114300" simplePos="0" relativeHeight="251712512" behindDoc="0" locked="0" layoutInCell="1" allowOverlap="1" wp14:anchorId="7C0FF6B6" wp14:editId="6D506A5E">
                <wp:simplePos x="0" y="0"/>
                <wp:positionH relativeFrom="margin">
                  <wp:align>right</wp:align>
                </wp:positionH>
                <wp:positionV relativeFrom="paragraph">
                  <wp:posOffset>167640</wp:posOffset>
                </wp:positionV>
                <wp:extent cx="5727700" cy="2133600"/>
                <wp:effectExtent l="0" t="0" r="25400" b="19050"/>
                <wp:wrapNone/>
                <wp:docPr id="34" name="Tekstvak 34"/>
                <wp:cNvGraphicFramePr/>
                <a:graphic xmlns:a="http://schemas.openxmlformats.org/drawingml/2006/main">
                  <a:graphicData uri="http://schemas.microsoft.com/office/word/2010/wordprocessingShape">
                    <wps:wsp>
                      <wps:cNvSpPr txBox="1"/>
                      <wps:spPr>
                        <a:xfrm>
                          <a:off x="0" y="0"/>
                          <a:ext cx="5727700" cy="2133600"/>
                        </a:xfrm>
                        <a:prstGeom prst="rect">
                          <a:avLst/>
                        </a:prstGeom>
                        <a:solidFill>
                          <a:srgbClr val="FFFFFF"/>
                        </a:solidFill>
                        <a:ln w="6350">
                          <a:solidFill>
                            <a:prstClr val="black"/>
                          </a:solidFill>
                        </a:ln>
                      </wps:spPr>
                      <wps:txbx>
                        <w:txbxContent>
                          <w:p w14:paraId="69425740" w14:textId="566569FD" w:rsidR="00B6719D" w:rsidRDefault="00B6719D" w:rsidP="00B6719D">
                            <w:permStart w:id="1076764982" w:edGrp="everyone"/>
                            <w:permEnd w:id="10767649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F6B6" id="Tekstvak 34" o:spid="_x0000_s1049" type="#_x0000_t202" style="position:absolute;margin-left:399.8pt;margin-top:13.2pt;width:451pt;height:16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" strokeweight=".5pt">
                <v:textbox>
                  <w:txbxContent>
                    <w:p w14:paraId="69425740" w14:textId="566569FD" w:rsidR="00B6719D" w:rsidRDefault="00B6719D" w:rsidP="00B6719D">
                      <w:permStart w:id="1076764982" w:edGrp="everyone"/>
                      <w:permEnd w:id="1076764982"/>
                    </w:p>
                  </w:txbxContent>
                </v:textbox>
                <w10:wrap anchorx="margin"/>
              </v:shape>
            </w:pict>
          </mc:Fallback>
        </mc:AlternateContent>
      </w:r>
      <w:r w:rsidR="007D499F">
        <w:rPr>
          <w:b/>
          <w:bCs/>
          <w:color w:val="219382" w:themeColor="accent3"/>
          <w:sz w:val="22"/>
          <w:szCs w:val="22"/>
        </w:rPr>
        <w:t>1</w:t>
      </w:r>
      <w:r w:rsidR="00234017">
        <w:rPr>
          <w:b/>
          <w:bCs/>
          <w:color w:val="219382" w:themeColor="accent3"/>
          <w:sz w:val="22"/>
          <w:szCs w:val="22"/>
        </w:rPr>
        <w:t>5c</w:t>
      </w:r>
      <w:r w:rsidR="007D499F">
        <w:rPr>
          <w:b/>
          <w:bCs/>
          <w:color w:val="219382" w:themeColor="accent3"/>
          <w:sz w:val="22"/>
          <w:szCs w:val="22"/>
        </w:rPr>
        <w:t>. Geef een onderbouwing voor de gekozen prestaties:</w:t>
      </w:r>
    </w:p>
    <w:p w14:paraId="7392DE02" w14:textId="757F5653" w:rsidR="007D499F" w:rsidRDefault="007D499F" w:rsidP="007D499F">
      <w:pPr>
        <w:spacing w:line="240" w:lineRule="auto"/>
        <w:rPr>
          <w:b/>
          <w:bCs/>
          <w:color w:val="219382" w:themeColor="accent3"/>
          <w:sz w:val="22"/>
          <w:szCs w:val="22"/>
        </w:rPr>
      </w:pPr>
    </w:p>
    <w:p w14:paraId="36DC8246" w14:textId="447E9218" w:rsidR="007D499F" w:rsidRDefault="007D499F" w:rsidP="007D499F">
      <w:pPr>
        <w:spacing w:line="240" w:lineRule="auto"/>
        <w:rPr>
          <w:b/>
          <w:bCs/>
          <w:color w:val="219382" w:themeColor="accent3"/>
          <w:sz w:val="22"/>
          <w:szCs w:val="22"/>
        </w:rPr>
      </w:pPr>
    </w:p>
    <w:p w14:paraId="46B77451" w14:textId="06F619DA" w:rsidR="007D499F" w:rsidRDefault="007D499F" w:rsidP="007D499F">
      <w:pPr>
        <w:spacing w:line="240" w:lineRule="auto"/>
        <w:rPr>
          <w:b/>
          <w:bCs/>
          <w:color w:val="219382" w:themeColor="accent3"/>
          <w:sz w:val="22"/>
          <w:szCs w:val="22"/>
        </w:rPr>
      </w:pPr>
    </w:p>
    <w:p w14:paraId="2A4A6C2E" w14:textId="0424EC18" w:rsidR="007D499F" w:rsidRDefault="007D499F" w:rsidP="007D499F">
      <w:pPr>
        <w:spacing w:line="240" w:lineRule="auto"/>
        <w:rPr>
          <w:b/>
          <w:bCs/>
          <w:color w:val="219382" w:themeColor="accent3"/>
          <w:sz w:val="22"/>
          <w:szCs w:val="22"/>
        </w:rPr>
      </w:pPr>
    </w:p>
    <w:p w14:paraId="1781FDDB" w14:textId="70F489AE" w:rsidR="007D499F" w:rsidRDefault="007D499F" w:rsidP="007D499F">
      <w:pPr>
        <w:spacing w:line="240" w:lineRule="auto"/>
        <w:rPr>
          <w:b/>
          <w:bCs/>
          <w:color w:val="219382" w:themeColor="accent3"/>
          <w:sz w:val="22"/>
          <w:szCs w:val="22"/>
        </w:rPr>
      </w:pPr>
    </w:p>
    <w:p w14:paraId="7052D138" w14:textId="343138AC" w:rsidR="007D499F" w:rsidRDefault="007D499F" w:rsidP="007D499F">
      <w:pPr>
        <w:spacing w:line="240" w:lineRule="auto"/>
        <w:rPr>
          <w:b/>
          <w:bCs/>
          <w:color w:val="219382" w:themeColor="accent3"/>
          <w:sz w:val="22"/>
          <w:szCs w:val="22"/>
        </w:rPr>
      </w:pPr>
    </w:p>
    <w:p w14:paraId="5F57E48A" w14:textId="69E183A7" w:rsidR="007D499F" w:rsidRDefault="007D499F" w:rsidP="007D499F">
      <w:pPr>
        <w:spacing w:line="240" w:lineRule="auto"/>
        <w:rPr>
          <w:b/>
          <w:bCs/>
          <w:color w:val="219382" w:themeColor="accent3"/>
          <w:sz w:val="22"/>
          <w:szCs w:val="22"/>
        </w:rPr>
      </w:pPr>
    </w:p>
    <w:p w14:paraId="0B849089" w14:textId="77777777" w:rsidR="00D34B35" w:rsidRDefault="00D34B35" w:rsidP="007D499F">
      <w:pPr>
        <w:spacing w:line="240" w:lineRule="auto"/>
        <w:rPr>
          <w:b/>
          <w:bCs/>
          <w:color w:val="219382" w:themeColor="accent3"/>
          <w:sz w:val="22"/>
          <w:szCs w:val="22"/>
        </w:rPr>
      </w:pPr>
    </w:p>
    <w:p w14:paraId="508B99E8" w14:textId="169C37B2" w:rsidR="007D499F" w:rsidRDefault="007D499F" w:rsidP="007D499F">
      <w:pPr>
        <w:spacing w:line="240" w:lineRule="auto"/>
        <w:rPr>
          <w:b/>
          <w:bCs/>
          <w:color w:val="219382" w:themeColor="accent3"/>
          <w:sz w:val="22"/>
          <w:szCs w:val="22"/>
        </w:rPr>
      </w:pPr>
    </w:p>
    <w:p w14:paraId="0211560C" w14:textId="6E1ECE8B" w:rsidR="007D499F" w:rsidRDefault="007D499F" w:rsidP="007D499F">
      <w:pPr>
        <w:spacing w:line="240" w:lineRule="auto"/>
        <w:rPr>
          <w:b/>
          <w:bCs/>
          <w:color w:val="219382" w:themeColor="accent3"/>
          <w:sz w:val="22"/>
          <w:szCs w:val="22"/>
        </w:rPr>
      </w:pPr>
    </w:p>
    <w:p w14:paraId="2EE68F94" w14:textId="5E1EEC84" w:rsidR="007D499F" w:rsidRDefault="007D499F" w:rsidP="007D499F">
      <w:pPr>
        <w:spacing w:line="240" w:lineRule="auto"/>
        <w:rPr>
          <w:b/>
          <w:bCs/>
          <w:color w:val="219382" w:themeColor="accent3"/>
          <w:sz w:val="22"/>
          <w:szCs w:val="22"/>
        </w:rPr>
      </w:pPr>
    </w:p>
    <w:p w14:paraId="6364764B" w14:textId="201AFC21" w:rsidR="007D499F" w:rsidRDefault="007D499F" w:rsidP="007D499F">
      <w:pPr>
        <w:spacing w:line="240" w:lineRule="auto"/>
        <w:rPr>
          <w:b/>
          <w:bCs/>
          <w:color w:val="219382" w:themeColor="accent3"/>
          <w:sz w:val="22"/>
          <w:szCs w:val="22"/>
        </w:rPr>
      </w:pPr>
    </w:p>
    <w:p w14:paraId="292D473F" w14:textId="091204B1" w:rsidR="007D499F" w:rsidRPr="00607254" w:rsidRDefault="007D499F" w:rsidP="007D499F">
      <w:pPr>
        <w:spacing w:line="240" w:lineRule="auto"/>
        <w:rPr>
          <w:b/>
          <w:bCs/>
          <w:color w:val="219382" w:themeColor="accent3"/>
          <w:sz w:val="22"/>
          <w:szCs w:val="22"/>
        </w:rPr>
      </w:pPr>
      <w:r w:rsidRPr="00607254">
        <w:rPr>
          <w:b/>
          <w:bCs/>
          <w:color w:val="219382" w:themeColor="accent3"/>
          <w:sz w:val="22"/>
          <w:szCs w:val="22"/>
        </w:rPr>
        <w:lastRenderedPageBreak/>
        <w:t>1</w:t>
      </w:r>
      <w:r w:rsidR="00234017">
        <w:rPr>
          <w:b/>
          <w:bCs/>
          <w:color w:val="219382" w:themeColor="accent3"/>
          <w:sz w:val="22"/>
          <w:szCs w:val="22"/>
        </w:rPr>
        <w:t>6</w:t>
      </w:r>
      <w:r w:rsidRPr="00607254">
        <w:rPr>
          <w:b/>
          <w:bCs/>
          <w:color w:val="219382" w:themeColor="accent3"/>
          <w:sz w:val="22"/>
          <w:szCs w:val="22"/>
        </w:rPr>
        <w:t>. Wat is de verwachte uitstroom over (maximaal) 6 maanden</w:t>
      </w:r>
      <w:r w:rsidR="00607254" w:rsidRPr="00607254">
        <w:rPr>
          <w:color w:val="219382" w:themeColor="accent3"/>
          <w:sz w:val="20"/>
          <w:szCs w:val="20"/>
          <w:vertAlign w:val="superscript"/>
        </w:rPr>
        <w:t>1</w:t>
      </w:r>
      <w:r w:rsidRPr="00607254">
        <w:rPr>
          <w:b/>
          <w:bCs/>
          <w:color w:val="219382" w:themeColor="accent3"/>
          <w:sz w:val="22"/>
          <w:szCs w:val="22"/>
        </w:rPr>
        <w:t>?</w:t>
      </w:r>
    </w:p>
    <w:permStart w:id="1106736410" w:edGrp="everyone"/>
    <w:p w14:paraId="0CE22E46" w14:textId="69B2D206" w:rsidR="00B6719D" w:rsidRPr="00607254" w:rsidRDefault="00B6719D" w:rsidP="00B6719D">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E32017">
        <w:rPr>
          <w:sz w:val="20"/>
          <w:szCs w:val="20"/>
        </w:rPr>
      </w:r>
      <w:r w:rsidR="00E32017">
        <w:rPr>
          <w:sz w:val="20"/>
          <w:szCs w:val="20"/>
        </w:rPr>
        <w:fldChar w:fldCharType="separate"/>
      </w:r>
      <w:r w:rsidRPr="00607254">
        <w:rPr>
          <w:sz w:val="20"/>
          <w:szCs w:val="20"/>
        </w:rPr>
        <w:fldChar w:fldCharType="end"/>
      </w:r>
      <w:r w:rsidRPr="00607254">
        <w:rPr>
          <w:sz w:val="20"/>
          <w:szCs w:val="20"/>
        </w:rPr>
        <w:t xml:space="preserve"> </w:t>
      </w:r>
      <w:permEnd w:id="1106736410"/>
      <w:r w:rsidRPr="00607254">
        <w:rPr>
          <w:sz w:val="20"/>
          <w:szCs w:val="20"/>
        </w:rPr>
        <w:t>Verlenging medisch noodzakelijk verblijf binnen de GGZ</w:t>
      </w:r>
    </w:p>
    <w:permStart w:id="253257418" w:edGrp="everyone"/>
    <w:p w14:paraId="5C15D9DE" w14:textId="239504D2"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E32017">
        <w:rPr>
          <w:sz w:val="20"/>
          <w:szCs w:val="20"/>
        </w:rPr>
      </w:r>
      <w:r w:rsidR="00E32017">
        <w:rPr>
          <w:sz w:val="20"/>
          <w:szCs w:val="20"/>
        </w:rPr>
        <w:fldChar w:fldCharType="separate"/>
      </w:r>
      <w:r w:rsidRPr="00B6719D">
        <w:rPr>
          <w:sz w:val="20"/>
          <w:szCs w:val="20"/>
        </w:rPr>
        <w:fldChar w:fldCharType="end"/>
      </w:r>
      <w:r w:rsidRPr="00B6719D">
        <w:rPr>
          <w:sz w:val="20"/>
          <w:szCs w:val="20"/>
        </w:rPr>
        <w:t xml:space="preserve"> </w:t>
      </w:r>
      <w:permEnd w:id="253257418"/>
      <w:r w:rsidRPr="00B6719D">
        <w:rPr>
          <w:sz w:val="20"/>
          <w:szCs w:val="20"/>
        </w:rPr>
        <w:t>Wmo</w:t>
      </w:r>
    </w:p>
    <w:permStart w:id="474167156" w:edGrp="everyone"/>
    <w:p w14:paraId="4D53FA75" w14:textId="251E6E1E" w:rsidR="00B6719D" w:rsidRDefault="00B6719D" w:rsidP="00B6719D">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E32017">
        <w:rPr>
          <w:sz w:val="20"/>
          <w:szCs w:val="20"/>
        </w:rPr>
      </w:r>
      <w:r w:rsidR="00E32017">
        <w:rPr>
          <w:sz w:val="20"/>
          <w:szCs w:val="20"/>
        </w:rPr>
        <w:fldChar w:fldCharType="separate"/>
      </w:r>
      <w:r w:rsidRPr="00B6719D">
        <w:rPr>
          <w:sz w:val="20"/>
          <w:szCs w:val="20"/>
        </w:rPr>
        <w:fldChar w:fldCharType="end"/>
      </w:r>
      <w:r w:rsidRPr="00B6719D">
        <w:rPr>
          <w:sz w:val="20"/>
          <w:szCs w:val="20"/>
        </w:rPr>
        <w:t xml:space="preserve"> </w:t>
      </w:r>
      <w:permEnd w:id="474167156"/>
      <w:r w:rsidRPr="00B6719D">
        <w:rPr>
          <w:sz w:val="20"/>
          <w:szCs w:val="20"/>
        </w:rPr>
        <w:t>Wlz</w:t>
      </w:r>
      <w:r w:rsidR="00607254">
        <w:rPr>
          <w:sz w:val="20"/>
          <w:szCs w:val="20"/>
        </w:rPr>
        <w:t xml:space="preserve"> </w:t>
      </w:r>
    </w:p>
    <w:p w14:paraId="1B7348BF" w14:textId="77777777" w:rsidR="00607254" w:rsidRPr="00B6719D" w:rsidRDefault="00607254" w:rsidP="00B6719D">
      <w:pPr>
        <w:spacing w:line="240" w:lineRule="auto"/>
        <w:rPr>
          <w:sz w:val="20"/>
          <w:szCs w:val="20"/>
        </w:rPr>
      </w:pPr>
    </w:p>
    <w:p w14:paraId="4317D33B" w14:textId="414A71AB" w:rsidR="00B73DA2" w:rsidRPr="00B6719D" w:rsidRDefault="00B6719D" w:rsidP="00B6719D">
      <w:pPr>
        <w:spacing w:line="240" w:lineRule="auto"/>
        <w:rPr>
          <w:sz w:val="16"/>
          <w:szCs w:val="16"/>
        </w:rPr>
      </w:pPr>
      <w:r w:rsidRPr="00B6719D">
        <w:rPr>
          <w:sz w:val="16"/>
          <w:szCs w:val="16"/>
        </w:rPr>
        <w:t xml:space="preserve">1 Deze vraag is van belang opdat zorgaanbieder en zorgverzekeraar vanuit hun eigen verantwoordelijkheden tijdig acteren om passende vervolgvoorzieningen te realiseren. </w:t>
      </w:r>
    </w:p>
    <w:p w14:paraId="11938AD4" w14:textId="69AC7700" w:rsidR="00B6719D" w:rsidRDefault="00B6719D" w:rsidP="00B6719D">
      <w:pPr>
        <w:spacing w:line="240" w:lineRule="auto"/>
        <w:rPr>
          <w:color w:val="FF0000"/>
          <w:sz w:val="20"/>
          <w:szCs w:val="20"/>
        </w:rPr>
      </w:pPr>
    </w:p>
    <w:p w14:paraId="185E22A1" w14:textId="6E6335FB" w:rsidR="00B6719D" w:rsidRDefault="00B6719D" w:rsidP="00B6719D">
      <w:pPr>
        <w:spacing w:line="240" w:lineRule="auto"/>
        <w:rPr>
          <w:color w:val="FF0000"/>
          <w:sz w:val="20"/>
          <w:szCs w:val="20"/>
        </w:rPr>
      </w:pPr>
    </w:p>
    <w:p w14:paraId="6F1AC090" w14:textId="705A412E" w:rsidR="00B6719D" w:rsidRDefault="00B6719D" w:rsidP="00B6719D">
      <w:pPr>
        <w:spacing w:line="240" w:lineRule="auto"/>
        <w:rPr>
          <w:color w:val="FF0000"/>
          <w:sz w:val="20"/>
          <w:szCs w:val="20"/>
        </w:rPr>
      </w:pPr>
    </w:p>
    <w:p w14:paraId="51837F11" w14:textId="3CAE84AB" w:rsidR="00B6719D" w:rsidRDefault="00B6719D" w:rsidP="00B6719D">
      <w:pPr>
        <w:spacing w:line="240" w:lineRule="auto"/>
        <w:rPr>
          <w:color w:val="FF0000"/>
          <w:sz w:val="20"/>
          <w:szCs w:val="20"/>
        </w:rPr>
      </w:pPr>
    </w:p>
    <w:p w14:paraId="3FA2DCEB" w14:textId="6601FB8F" w:rsidR="00B6719D" w:rsidRDefault="00B6719D" w:rsidP="00B6719D">
      <w:pPr>
        <w:spacing w:line="240" w:lineRule="auto"/>
        <w:rPr>
          <w:color w:val="FF0000"/>
          <w:sz w:val="20"/>
          <w:szCs w:val="20"/>
        </w:rPr>
      </w:pPr>
    </w:p>
    <w:p w14:paraId="751C9522" w14:textId="649220AD" w:rsidR="00B6719D" w:rsidRDefault="00B6719D" w:rsidP="00B6719D">
      <w:pPr>
        <w:spacing w:line="240" w:lineRule="auto"/>
        <w:rPr>
          <w:color w:val="FF0000"/>
          <w:sz w:val="20"/>
          <w:szCs w:val="20"/>
        </w:rPr>
      </w:pPr>
    </w:p>
    <w:p w14:paraId="54FC7945" w14:textId="74C51F89" w:rsidR="00B6719D" w:rsidRDefault="00B6719D" w:rsidP="00B6719D">
      <w:pPr>
        <w:spacing w:line="240" w:lineRule="auto"/>
        <w:rPr>
          <w:color w:val="FF0000"/>
          <w:sz w:val="20"/>
          <w:szCs w:val="20"/>
        </w:rPr>
      </w:pPr>
    </w:p>
    <w:p w14:paraId="64BE85F0" w14:textId="7C25464A" w:rsidR="00B6719D" w:rsidRDefault="00B6719D" w:rsidP="00B6719D">
      <w:pPr>
        <w:spacing w:line="240" w:lineRule="auto"/>
        <w:rPr>
          <w:color w:val="FF0000"/>
          <w:sz w:val="20"/>
          <w:szCs w:val="20"/>
        </w:rPr>
      </w:pPr>
    </w:p>
    <w:p w14:paraId="1B6B9594" w14:textId="09560970" w:rsidR="00B6719D" w:rsidRDefault="00B6719D" w:rsidP="00B6719D">
      <w:pPr>
        <w:spacing w:line="240" w:lineRule="auto"/>
        <w:rPr>
          <w:color w:val="FF0000"/>
          <w:sz w:val="20"/>
          <w:szCs w:val="20"/>
        </w:rPr>
      </w:pPr>
    </w:p>
    <w:p w14:paraId="18C33B1E" w14:textId="5410D887" w:rsidR="00B6719D" w:rsidRDefault="00B6719D" w:rsidP="00B6719D">
      <w:pPr>
        <w:spacing w:line="240" w:lineRule="auto"/>
        <w:rPr>
          <w:color w:val="FF0000"/>
          <w:sz w:val="20"/>
          <w:szCs w:val="20"/>
        </w:rPr>
      </w:pPr>
    </w:p>
    <w:p w14:paraId="254F9D38" w14:textId="77777777" w:rsidR="00090EAA" w:rsidRDefault="00090EAA" w:rsidP="00B6719D">
      <w:pPr>
        <w:spacing w:line="240" w:lineRule="auto"/>
        <w:rPr>
          <w:color w:val="FF0000"/>
          <w:sz w:val="20"/>
          <w:szCs w:val="20"/>
        </w:rPr>
      </w:pPr>
    </w:p>
    <w:p w14:paraId="18733C78" w14:textId="17E38D6E" w:rsidR="00B6719D" w:rsidRDefault="00B6719D" w:rsidP="00B6719D">
      <w:pPr>
        <w:spacing w:line="240" w:lineRule="auto"/>
        <w:rPr>
          <w:color w:val="FF0000"/>
          <w:sz w:val="20"/>
          <w:szCs w:val="20"/>
        </w:rPr>
      </w:pPr>
    </w:p>
    <w:p w14:paraId="53E4CCF1" w14:textId="77C60BDB"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Checklist is besproken met cliënt.</w:t>
      </w:r>
    </w:p>
    <w:p w14:paraId="03C1BE08" w14:textId="562EEB61"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Kopie van de machtiging mag naar aanvragende zorgaanbieder.</w:t>
      </w:r>
    </w:p>
    <w:permStart w:id="1963156762" w:edGrp="everyone"/>
    <w:p w14:paraId="5F87239D" w14:textId="20ABAF69"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E32017">
        <w:rPr>
          <w:sz w:val="20"/>
          <w:szCs w:val="20"/>
        </w:rPr>
      </w:r>
      <w:r w:rsidR="00E32017">
        <w:rPr>
          <w:sz w:val="20"/>
          <w:szCs w:val="20"/>
        </w:rPr>
        <w:fldChar w:fldCharType="separate"/>
      </w:r>
      <w:r w:rsidRPr="00B6719D">
        <w:rPr>
          <w:sz w:val="20"/>
          <w:szCs w:val="20"/>
        </w:rPr>
        <w:fldChar w:fldCharType="end"/>
      </w:r>
      <w:r w:rsidRPr="00B6719D">
        <w:rPr>
          <w:sz w:val="20"/>
          <w:szCs w:val="20"/>
        </w:rPr>
        <w:t xml:space="preserve"> </w:t>
      </w:r>
      <w:permEnd w:id="1963156762"/>
      <w:r>
        <w:rPr>
          <w:sz w:val="20"/>
          <w:szCs w:val="20"/>
        </w:rPr>
        <w:t>Ja</w:t>
      </w:r>
    </w:p>
    <w:permStart w:id="276249927" w:edGrp="everyone"/>
    <w:p w14:paraId="67D4C0A5" w14:textId="2BC8C9D6" w:rsidR="00B6720C" w:rsidRPr="00B6720C" w:rsidRDefault="00B6719D" w:rsidP="00E64A51">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E32017">
        <w:rPr>
          <w:sz w:val="20"/>
          <w:szCs w:val="20"/>
        </w:rPr>
      </w:r>
      <w:r w:rsidR="00E32017">
        <w:rPr>
          <w:sz w:val="20"/>
          <w:szCs w:val="20"/>
        </w:rPr>
        <w:fldChar w:fldCharType="separate"/>
      </w:r>
      <w:r w:rsidRPr="00B6719D">
        <w:rPr>
          <w:sz w:val="20"/>
          <w:szCs w:val="20"/>
        </w:rPr>
        <w:fldChar w:fldCharType="end"/>
      </w:r>
      <w:r w:rsidRPr="00B6719D">
        <w:rPr>
          <w:sz w:val="20"/>
          <w:szCs w:val="20"/>
        </w:rPr>
        <w:t xml:space="preserve"> </w:t>
      </w:r>
      <w:permEnd w:id="276249927"/>
      <w:r>
        <w:rPr>
          <w:sz w:val="20"/>
          <w:szCs w:val="20"/>
        </w:rPr>
        <w:t>Nee</w:t>
      </w:r>
    </w:p>
    <w:sectPr w:rsidR="00B6720C" w:rsidRPr="00B6720C" w:rsidSect="002E42B8">
      <w:footerReference w:type="default" r:id="rId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D8A9" w14:textId="77777777" w:rsidR="00FA7C12" w:rsidRDefault="00FA7C12" w:rsidP="00861731">
      <w:r>
        <w:separator/>
      </w:r>
    </w:p>
  </w:endnote>
  <w:endnote w:type="continuationSeparator" w:id="0">
    <w:p w14:paraId="39031471" w14:textId="77777777" w:rsidR="00FA7C12" w:rsidRDefault="00FA7C12"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227302"/>
      <w:docPartObj>
        <w:docPartGallery w:val="Page Numbers (Bottom of Page)"/>
        <w:docPartUnique/>
      </w:docPartObj>
    </w:sdtPr>
    <w:sdtEndPr/>
    <w:sdtContent>
      <w:p w14:paraId="1CA0FEC9" w14:textId="319B9A33" w:rsidR="00996E2A" w:rsidRDefault="00996E2A">
        <w:pPr>
          <w:pStyle w:val="Voettekst"/>
          <w:jc w:val="right"/>
        </w:pPr>
        <w:r>
          <w:fldChar w:fldCharType="begin"/>
        </w:r>
        <w:r>
          <w:instrText>PAGE   \* MERGEFORMAT</w:instrText>
        </w:r>
        <w:r>
          <w:fldChar w:fldCharType="separate"/>
        </w:r>
        <w:r>
          <w:t>2</w:t>
        </w:r>
        <w:r>
          <w:fldChar w:fldCharType="end"/>
        </w:r>
      </w:p>
    </w:sdtContent>
  </w:sdt>
  <w:p w14:paraId="760296A9" w14:textId="77777777" w:rsidR="00996E2A" w:rsidRDefault="00996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1A3C" w14:textId="77777777" w:rsidR="00FA7C12" w:rsidRDefault="00FA7C12" w:rsidP="00861731">
      <w:r>
        <w:separator/>
      </w:r>
    </w:p>
  </w:footnote>
  <w:footnote w:type="continuationSeparator" w:id="0">
    <w:p w14:paraId="119C288C" w14:textId="77777777" w:rsidR="00FA7C12" w:rsidRDefault="00FA7C12"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1BD6"/>
    <w:multiLevelType w:val="hybridMultilevel"/>
    <w:tmpl w:val="53240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9F36C6"/>
    <w:multiLevelType w:val="hybridMultilevel"/>
    <w:tmpl w:val="53E60C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796EBC"/>
    <w:multiLevelType w:val="hybridMultilevel"/>
    <w:tmpl w:val="CBF89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A2C3C"/>
    <w:multiLevelType w:val="hybridMultilevel"/>
    <w:tmpl w:val="33C2FF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5/o38ro/JQMNsylz/HFDCyG1KBj+m5pXto4PFLlhkmbXzgP7z95dL2yvJean8NHKgQxh+qgI1sB+okWyBLgHew==" w:salt="UCKW+aYhj10OYQUDfBbDew=="/>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2"/>
    <w:rsid w:val="0001531A"/>
    <w:rsid w:val="00031C0B"/>
    <w:rsid w:val="00045B40"/>
    <w:rsid w:val="00090EAA"/>
    <w:rsid w:val="000B27DD"/>
    <w:rsid w:val="000C1366"/>
    <w:rsid w:val="000C2089"/>
    <w:rsid w:val="000F14CB"/>
    <w:rsid w:val="00110D6E"/>
    <w:rsid w:val="00114F1D"/>
    <w:rsid w:val="00141AA5"/>
    <w:rsid w:val="001465C6"/>
    <w:rsid w:val="00185AA4"/>
    <w:rsid w:val="001D354E"/>
    <w:rsid w:val="001D795A"/>
    <w:rsid w:val="001E5649"/>
    <w:rsid w:val="001F390B"/>
    <w:rsid w:val="00205263"/>
    <w:rsid w:val="00205B55"/>
    <w:rsid w:val="00234017"/>
    <w:rsid w:val="00241754"/>
    <w:rsid w:val="00254A8D"/>
    <w:rsid w:val="00283018"/>
    <w:rsid w:val="002E42B8"/>
    <w:rsid w:val="00303A57"/>
    <w:rsid w:val="003119E1"/>
    <w:rsid w:val="003412F6"/>
    <w:rsid w:val="003529AC"/>
    <w:rsid w:val="00352D4C"/>
    <w:rsid w:val="00353323"/>
    <w:rsid w:val="003D0695"/>
    <w:rsid w:val="003E55CD"/>
    <w:rsid w:val="003F45CE"/>
    <w:rsid w:val="00417378"/>
    <w:rsid w:val="0042787C"/>
    <w:rsid w:val="00440C89"/>
    <w:rsid w:val="00442816"/>
    <w:rsid w:val="00460CA5"/>
    <w:rsid w:val="004A47A9"/>
    <w:rsid w:val="004B721D"/>
    <w:rsid w:val="004D67DC"/>
    <w:rsid w:val="005472F6"/>
    <w:rsid w:val="00555B91"/>
    <w:rsid w:val="005573F1"/>
    <w:rsid w:val="005641B6"/>
    <w:rsid w:val="00595B09"/>
    <w:rsid w:val="005A39D6"/>
    <w:rsid w:val="005A7C43"/>
    <w:rsid w:val="005C6DF3"/>
    <w:rsid w:val="005F64C0"/>
    <w:rsid w:val="00607254"/>
    <w:rsid w:val="00630C36"/>
    <w:rsid w:val="0063506D"/>
    <w:rsid w:val="006723CC"/>
    <w:rsid w:val="0068148E"/>
    <w:rsid w:val="00690544"/>
    <w:rsid w:val="0071296F"/>
    <w:rsid w:val="00727392"/>
    <w:rsid w:val="0076282D"/>
    <w:rsid w:val="007643B4"/>
    <w:rsid w:val="007647D3"/>
    <w:rsid w:val="007811BD"/>
    <w:rsid w:val="0079695B"/>
    <w:rsid w:val="007979BA"/>
    <w:rsid w:val="007B41D2"/>
    <w:rsid w:val="007D499F"/>
    <w:rsid w:val="007D6FF9"/>
    <w:rsid w:val="00815027"/>
    <w:rsid w:val="00820C93"/>
    <w:rsid w:val="00856806"/>
    <w:rsid w:val="00861731"/>
    <w:rsid w:val="0086525A"/>
    <w:rsid w:val="008B6E1B"/>
    <w:rsid w:val="008D3995"/>
    <w:rsid w:val="009100C5"/>
    <w:rsid w:val="0093428D"/>
    <w:rsid w:val="009817A3"/>
    <w:rsid w:val="009933AF"/>
    <w:rsid w:val="00996E2A"/>
    <w:rsid w:val="009A796C"/>
    <w:rsid w:val="009C4AD6"/>
    <w:rsid w:val="009F5865"/>
    <w:rsid w:val="00A20C55"/>
    <w:rsid w:val="00A22E4D"/>
    <w:rsid w:val="00A4398A"/>
    <w:rsid w:val="00A87AA8"/>
    <w:rsid w:val="00AC2A3B"/>
    <w:rsid w:val="00B06928"/>
    <w:rsid w:val="00B611CC"/>
    <w:rsid w:val="00B6719D"/>
    <w:rsid w:val="00B6720C"/>
    <w:rsid w:val="00B73DA2"/>
    <w:rsid w:val="00B96EB3"/>
    <w:rsid w:val="00BA5615"/>
    <w:rsid w:val="00BB1354"/>
    <w:rsid w:val="00BB63D1"/>
    <w:rsid w:val="00BE1FD8"/>
    <w:rsid w:val="00BF2310"/>
    <w:rsid w:val="00C05B49"/>
    <w:rsid w:val="00C06A41"/>
    <w:rsid w:val="00C50CD7"/>
    <w:rsid w:val="00C80EDC"/>
    <w:rsid w:val="00CC02B1"/>
    <w:rsid w:val="00CC09F1"/>
    <w:rsid w:val="00D24F1C"/>
    <w:rsid w:val="00D34B35"/>
    <w:rsid w:val="00D37D19"/>
    <w:rsid w:val="00D50CF3"/>
    <w:rsid w:val="00D71D44"/>
    <w:rsid w:val="00DE086D"/>
    <w:rsid w:val="00E03DCF"/>
    <w:rsid w:val="00E15A1E"/>
    <w:rsid w:val="00E32017"/>
    <w:rsid w:val="00E552F8"/>
    <w:rsid w:val="00E64A51"/>
    <w:rsid w:val="00E837BB"/>
    <w:rsid w:val="00EF7C6D"/>
    <w:rsid w:val="00F40F48"/>
    <w:rsid w:val="00F60637"/>
    <w:rsid w:val="00F94768"/>
    <w:rsid w:val="00FA7AE2"/>
    <w:rsid w:val="00FA7C1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44848"/>
  <w14:defaultImageDpi w14:val="32767"/>
  <w15:chartTrackingRefBased/>
  <w15:docId w15:val="{2DBF205B-0100-4633-BFC2-0C5F3C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basedOn w:val="Standaard"/>
    <w:uiPriority w:val="34"/>
    <w:qFormat/>
    <w:rsid w:val="00815027"/>
    <w:pPr>
      <w:ind w:left="720"/>
      <w:contextualSpacing/>
    </w:pPr>
  </w:style>
  <w:style w:type="character" w:styleId="Zwaar">
    <w:name w:val="Strong"/>
    <w:basedOn w:val="Standaardalinea-lettertype"/>
    <w:uiPriority w:val="22"/>
    <w:qFormat/>
    <w:rsid w:val="00303A57"/>
    <w:rPr>
      <w:b/>
      <w:bCs/>
    </w:rPr>
  </w:style>
  <w:style w:type="character" w:styleId="Tekstvantijdelijkeaanduiding">
    <w:name w:val="Placeholder Text"/>
    <w:basedOn w:val="Standaardalinea-lettertype"/>
    <w:uiPriority w:val="99"/>
    <w:semiHidden/>
    <w:rsid w:val="00993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CF436380441A6882742EB23913711"/>
        <w:category>
          <w:name w:val="Algemeen"/>
          <w:gallery w:val="placeholder"/>
        </w:category>
        <w:types>
          <w:type w:val="bbPlcHdr"/>
        </w:types>
        <w:behaviors>
          <w:behavior w:val="content"/>
        </w:behaviors>
        <w:guid w:val="{9E4DA15F-CFB4-4A40-9DAD-26AD91780431}"/>
      </w:docPartPr>
      <w:docPartBody>
        <w:p w:rsidR="003167B5" w:rsidRDefault="00897BC7" w:rsidP="00897BC7">
          <w:pPr>
            <w:pStyle w:val="DB2CF436380441A6882742EB23913711"/>
          </w:pPr>
          <w:r>
            <w:rPr>
              <w:rStyle w:val="Tekstvantijdelijkeaanduiding"/>
            </w:rPr>
            <w:t>Klik of tik om een datum in te voeren.</w:t>
          </w:r>
        </w:p>
      </w:docPartBody>
    </w:docPart>
    <w:docPart>
      <w:docPartPr>
        <w:name w:val="AF018A2C27334FE6990757DF4E120D40"/>
        <w:category>
          <w:name w:val="Algemeen"/>
          <w:gallery w:val="placeholder"/>
        </w:category>
        <w:types>
          <w:type w:val="bbPlcHdr"/>
        </w:types>
        <w:behaviors>
          <w:behavior w:val="content"/>
        </w:behaviors>
        <w:guid w:val="{CE860976-A24A-4D11-BAC2-6A60B7F6D724}"/>
      </w:docPartPr>
      <w:docPartBody>
        <w:p w:rsidR="003167B5" w:rsidRDefault="00897BC7" w:rsidP="00897BC7">
          <w:pPr>
            <w:pStyle w:val="AF018A2C27334FE6990757DF4E120D40"/>
          </w:pPr>
          <w:r>
            <w:rPr>
              <w:rStyle w:val="Tekstvantijdelijkeaanduiding"/>
            </w:rPr>
            <w:t>Klik of tik om een datum in te voeren.</w:t>
          </w:r>
        </w:p>
      </w:docPartBody>
    </w:docPart>
    <w:docPart>
      <w:docPartPr>
        <w:name w:val="3184D71E99704D74B783228F9A865A85"/>
        <w:category>
          <w:name w:val="Algemeen"/>
          <w:gallery w:val="placeholder"/>
        </w:category>
        <w:types>
          <w:type w:val="bbPlcHdr"/>
        </w:types>
        <w:behaviors>
          <w:behavior w:val="content"/>
        </w:behaviors>
        <w:guid w:val="{95BF155A-EFD4-400C-9BCF-53BD8DAEF27C}"/>
      </w:docPartPr>
      <w:docPartBody>
        <w:p w:rsidR="003167B5" w:rsidRDefault="00897BC7" w:rsidP="00897BC7">
          <w:pPr>
            <w:pStyle w:val="3184D71E99704D74B783228F9A865A85"/>
          </w:pPr>
          <w:r>
            <w:rPr>
              <w:rStyle w:val="Tekstvantijdelijkeaanduiding"/>
            </w:rPr>
            <w:t>Klik of tik om een datum in te voeren.</w:t>
          </w:r>
        </w:p>
      </w:docPartBody>
    </w:docPart>
    <w:docPart>
      <w:docPartPr>
        <w:name w:val="72E8E9EA62CD4D47A6BF3C0707C4D66E"/>
        <w:category>
          <w:name w:val="Algemeen"/>
          <w:gallery w:val="placeholder"/>
        </w:category>
        <w:types>
          <w:type w:val="bbPlcHdr"/>
        </w:types>
        <w:behaviors>
          <w:behavior w:val="content"/>
        </w:behaviors>
        <w:guid w:val="{6DA7A126-0853-42CC-AB44-673417E785E9}"/>
      </w:docPartPr>
      <w:docPartBody>
        <w:p w:rsidR="003167B5" w:rsidRDefault="00897BC7" w:rsidP="00897BC7">
          <w:pPr>
            <w:pStyle w:val="72E8E9EA62CD4D47A6BF3C0707C4D66E"/>
          </w:pPr>
          <w:r>
            <w:rPr>
              <w:rStyle w:val="Tekstvantijdelijkeaanduiding"/>
            </w:rPr>
            <w:t>Klik of tik om een datum in te voeren.</w:t>
          </w:r>
        </w:p>
      </w:docPartBody>
    </w:docPart>
    <w:docPart>
      <w:docPartPr>
        <w:name w:val="AB0EFAFE9A544B32AC6F2F5ED352E038"/>
        <w:category>
          <w:name w:val="Algemeen"/>
          <w:gallery w:val="placeholder"/>
        </w:category>
        <w:types>
          <w:type w:val="bbPlcHdr"/>
        </w:types>
        <w:behaviors>
          <w:behavior w:val="content"/>
        </w:behaviors>
        <w:guid w:val="{03D152E3-B5D0-47D9-8B5A-3F8FCB5BE85E}"/>
      </w:docPartPr>
      <w:docPartBody>
        <w:p w:rsidR="003167B5" w:rsidRDefault="00897BC7" w:rsidP="00897BC7">
          <w:pPr>
            <w:pStyle w:val="AB0EFAFE9A544B32AC6F2F5ED352E038"/>
          </w:pPr>
          <w:r>
            <w:rPr>
              <w:rStyle w:val="Tekstvantijdelijkeaanduiding"/>
            </w:rPr>
            <w:t>Klik of tik om een datum in te voeren.</w:t>
          </w:r>
        </w:p>
      </w:docPartBody>
    </w:docPart>
    <w:docPart>
      <w:docPartPr>
        <w:name w:val="CDFDF7F3C66847FBA6AEC7EFB6F76B6E"/>
        <w:category>
          <w:name w:val="Algemeen"/>
          <w:gallery w:val="placeholder"/>
        </w:category>
        <w:types>
          <w:type w:val="bbPlcHdr"/>
        </w:types>
        <w:behaviors>
          <w:behavior w:val="content"/>
        </w:behaviors>
        <w:guid w:val="{10A208E2-D781-4891-8334-8CE29B640BD8}"/>
      </w:docPartPr>
      <w:docPartBody>
        <w:p w:rsidR="003167B5" w:rsidRDefault="00897BC7" w:rsidP="00897BC7">
          <w:pPr>
            <w:pStyle w:val="CDFDF7F3C66847FBA6AEC7EFB6F76B6E"/>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7"/>
    <w:rsid w:val="003167B5"/>
    <w:rsid w:val="00897BC7"/>
    <w:rsid w:val="00B86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7BC7"/>
    <w:rPr>
      <w:color w:val="808080"/>
    </w:rPr>
  </w:style>
  <w:style w:type="paragraph" w:customStyle="1" w:styleId="DB2CF436380441A6882742EB23913711">
    <w:name w:val="DB2CF436380441A6882742EB23913711"/>
    <w:rsid w:val="00897BC7"/>
  </w:style>
  <w:style w:type="paragraph" w:customStyle="1" w:styleId="AF018A2C27334FE6990757DF4E120D40">
    <w:name w:val="AF018A2C27334FE6990757DF4E120D40"/>
    <w:rsid w:val="00897BC7"/>
  </w:style>
  <w:style w:type="paragraph" w:customStyle="1" w:styleId="3184D71E99704D74B783228F9A865A85">
    <w:name w:val="3184D71E99704D74B783228F9A865A85"/>
    <w:rsid w:val="00897BC7"/>
  </w:style>
  <w:style w:type="paragraph" w:customStyle="1" w:styleId="72E8E9EA62CD4D47A6BF3C0707C4D66E">
    <w:name w:val="72E8E9EA62CD4D47A6BF3C0707C4D66E"/>
    <w:rsid w:val="00897BC7"/>
  </w:style>
  <w:style w:type="paragraph" w:customStyle="1" w:styleId="AB0EFAFE9A544B32AC6F2F5ED352E038">
    <w:name w:val="AB0EFAFE9A544B32AC6F2F5ED352E038"/>
    <w:rsid w:val="00897BC7"/>
  </w:style>
  <w:style w:type="paragraph" w:customStyle="1" w:styleId="CDFDF7F3C66847FBA6AEC7EFB6F76B6E">
    <w:name w:val="CDFDF7F3C66847FBA6AEC7EFB6F76B6E"/>
    <w:rsid w:val="0089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1698</Words>
  <Characters>9344</Characters>
  <Application>Microsoft Office Word</Application>
  <DocSecurity>8</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Houdijk</dc:creator>
  <cp:keywords/>
  <dc:description/>
  <cp:lastModifiedBy>Nicole Houdijk</cp:lastModifiedBy>
  <cp:revision>5</cp:revision>
  <dcterms:created xsi:type="dcterms:W3CDTF">2021-10-15T14:41:00Z</dcterms:created>
  <dcterms:modified xsi:type="dcterms:W3CDTF">2021-10-29T09:05:00Z</dcterms:modified>
</cp:coreProperties>
</file>